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7673A5" w14:textId="5A2D037E" w:rsidR="007D73CE" w:rsidRDefault="007D73CE" w:rsidP="00A74B75">
      <w:pPr>
        <w:spacing w:after="0" w:line="360" w:lineRule="auto"/>
        <w:jc w:val="center"/>
        <w:rPr>
          <w:rFonts w:ascii="Sylfaen" w:hAnsi="Sylfaen"/>
          <w:b/>
          <w:lang w:val="ka-GE"/>
        </w:rPr>
      </w:pPr>
    </w:p>
    <w:p w14:paraId="0BEBD64A" w14:textId="5425F397" w:rsidR="00474BCC" w:rsidRDefault="00474BCC" w:rsidP="00A74B75">
      <w:pPr>
        <w:spacing w:after="0" w:line="360" w:lineRule="auto"/>
        <w:jc w:val="center"/>
        <w:rPr>
          <w:rFonts w:ascii="Sylfaen" w:hAnsi="Sylfaen"/>
          <w:b/>
          <w:lang w:val="ka-GE"/>
        </w:rPr>
      </w:pPr>
    </w:p>
    <w:p w14:paraId="7C36EE7E" w14:textId="3B32D8E9" w:rsidR="00474BCC" w:rsidRPr="007B0071" w:rsidRDefault="00B779B0" w:rsidP="00A74B75">
      <w:pPr>
        <w:spacing w:after="0" w:line="360" w:lineRule="auto"/>
        <w:jc w:val="center"/>
        <w:rPr>
          <w:rFonts w:ascii="Sylfaen" w:hAnsi="Sylfaen"/>
          <w:b/>
          <w:lang w:val="ka-GE"/>
        </w:rPr>
      </w:pPr>
      <w:r w:rsidRPr="007B0071">
        <w:rPr>
          <w:rFonts w:ascii="Sylfaen" w:hAnsi="Sylfaen" w:cs="Sylfaen"/>
          <w:b/>
          <w:noProof/>
        </w:rPr>
        <w:drawing>
          <wp:inline distT="0" distB="0" distL="0" distR="0" wp14:anchorId="28B8354B" wp14:editId="36D4826F">
            <wp:extent cx="2816087" cy="1990857"/>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WP logo.jpg"/>
                    <pic:cNvPicPr/>
                  </pic:nvPicPr>
                  <pic:blipFill>
                    <a:blip r:embed="rId9">
                      <a:extLst>
                        <a:ext uri="{28A0092B-C50C-407E-A947-70E740481C1C}">
                          <a14:useLocalDpi xmlns:a14="http://schemas.microsoft.com/office/drawing/2010/main" val="0"/>
                        </a:ext>
                      </a:extLst>
                    </a:blip>
                    <a:stretch>
                      <a:fillRect/>
                    </a:stretch>
                  </pic:blipFill>
                  <pic:spPr>
                    <a:xfrm>
                      <a:off x="0" y="0"/>
                      <a:ext cx="2843801" cy="2010450"/>
                    </a:xfrm>
                    <a:prstGeom prst="rect">
                      <a:avLst/>
                    </a:prstGeom>
                  </pic:spPr>
                </pic:pic>
              </a:graphicData>
            </a:graphic>
          </wp:inline>
        </w:drawing>
      </w:r>
    </w:p>
    <w:p w14:paraId="2192C57C" w14:textId="6E0C1B62" w:rsidR="009815C7" w:rsidRPr="007B0071" w:rsidRDefault="009815C7" w:rsidP="00794191">
      <w:pPr>
        <w:spacing w:after="0" w:line="240" w:lineRule="auto"/>
        <w:jc w:val="center"/>
        <w:rPr>
          <w:rFonts w:ascii="Sylfaen" w:hAnsi="Sylfaen" w:cs="Sylfaen"/>
          <w:b/>
        </w:rPr>
      </w:pPr>
    </w:p>
    <w:p w14:paraId="1F688C49" w14:textId="77777777" w:rsidR="00D76E4A" w:rsidRPr="00F94013" w:rsidRDefault="00D76E4A" w:rsidP="000A0D72">
      <w:pPr>
        <w:spacing w:after="0" w:line="240" w:lineRule="auto"/>
        <w:jc w:val="center"/>
        <w:rPr>
          <w:rFonts w:ascii="Sylfaen" w:hAnsi="Sylfaen" w:cs="Sylfaen"/>
          <w:b/>
          <w:lang w:val="ka-GE"/>
        </w:rPr>
      </w:pPr>
    </w:p>
    <w:p w14:paraId="4BDC7F5C" w14:textId="0B3C47D2" w:rsidR="009815C7" w:rsidRPr="007B0071" w:rsidRDefault="00B6454F" w:rsidP="00373F3E">
      <w:pPr>
        <w:spacing w:after="0" w:line="240" w:lineRule="auto"/>
        <w:jc w:val="center"/>
        <w:rPr>
          <w:rFonts w:ascii="Sylfaen" w:hAnsi="Sylfaen" w:cs="Sylfaen"/>
          <w:b/>
          <w:lang w:val="ka-GE"/>
        </w:rPr>
      </w:pPr>
      <w:r>
        <w:rPr>
          <w:rFonts w:ascii="Sylfaen" w:hAnsi="Sylfaen" w:cs="Sylfaen"/>
          <w:b/>
          <w:lang w:val="ka-GE"/>
        </w:rPr>
        <w:t>ღრმაღელის საფილტრე სადგურის</w:t>
      </w:r>
      <w:r w:rsidR="00327C90" w:rsidRPr="00AA39F0">
        <w:rPr>
          <w:rFonts w:ascii="Sylfaen" w:hAnsi="Sylfaen" w:cs="Sylfaen"/>
          <w:b/>
          <w:lang w:val="ka-GE"/>
        </w:rPr>
        <w:t xml:space="preserve"> ტერიტორიაზე მდებარე </w:t>
      </w:r>
      <w:r>
        <w:rPr>
          <w:rFonts w:ascii="Sylfaen" w:hAnsi="Sylfaen" w:cs="Sylfaen"/>
          <w:b/>
          <w:lang w:val="ka-GE"/>
        </w:rPr>
        <w:t>2000</w:t>
      </w:r>
      <w:r>
        <w:rPr>
          <w:rFonts w:ascii="Sylfaen" w:hAnsi="Sylfaen" w:cs="Sylfaen"/>
          <w:b/>
          <w:vertAlign w:val="superscript"/>
          <w:lang w:val="ka-GE"/>
        </w:rPr>
        <w:t>3</w:t>
      </w:r>
      <w:r>
        <w:rPr>
          <w:rFonts w:ascii="Sylfaen" w:hAnsi="Sylfaen" w:cs="Sylfaen"/>
          <w:b/>
          <w:lang w:val="ka-GE"/>
        </w:rPr>
        <w:t xml:space="preserve"> რეზერვუარის</w:t>
      </w:r>
      <w:r w:rsidR="00AA39F0" w:rsidRPr="00AA39F0">
        <w:rPr>
          <w:rFonts w:ascii="Sylfaen" w:hAnsi="Sylfaen" w:cs="Sylfaen"/>
          <w:b/>
          <w:lang w:val="ka-GE"/>
        </w:rPr>
        <w:t xml:space="preserve"> სარეაბილიტაციო სარემონტო სამუშაოები</w:t>
      </w:r>
      <w:r w:rsidR="0044376C" w:rsidRPr="00AA39F0">
        <w:rPr>
          <w:rFonts w:ascii="Sylfaen" w:hAnsi="Sylfaen" w:cs="Sylfaen"/>
          <w:b/>
          <w:lang w:val="ka-GE"/>
        </w:rPr>
        <w:t xml:space="preserve">ს </w:t>
      </w:r>
      <w:r w:rsidR="00F94013" w:rsidRPr="00AA39F0">
        <w:rPr>
          <w:rFonts w:ascii="Sylfaen" w:hAnsi="Sylfaen" w:cs="Sylfaen"/>
          <w:b/>
          <w:lang w:val="ka-GE"/>
        </w:rPr>
        <w:t xml:space="preserve">შესყიდვის </w:t>
      </w:r>
      <w:r w:rsidR="009815C7" w:rsidRPr="00AA39F0">
        <w:rPr>
          <w:rFonts w:ascii="Sylfaen" w:hAnsi="Sylfaen" w:cs="Sylfaen"/>
          <w:b/>
          <w:lang w:val="ka-GE"/>
        </w:rPr>
        <w:t>ელექტრონული ტენდერის დოკუმენტაცია</w:t>
      </w:r>
    </w:p>
    <w:p w14:paraId="0C0E685F" w14:textId="77777777" w:rsidR="001B055A" w:rsidRPr="00F94013" w:rsidRDefault="001B055A" w:rsidP="00794191">
      <w:pPr>
        <w:spacing w:after="0" w:line="240" w:lineRule="auto"/>
        <w:jc w:val="center"/>
        <w:rPr>
          <w:rFonts w:ascii="Sylfaen" w:hAnsi="Sylfaen" w:cs="Sylfaen"/>
          <w:b/>
          <w:lang w:val="ka-GE"/>
        </w:rPr>
      </w:pPr>
    </w:p>
    <w:p w14:paraId="093F24C3" w14:textId="77777777" w:rsidR="007D73CE" w:rsidRPr="004E36F2" w:rsidRDefault="007D73CE" w:rsidP="007D73CE">
      <w:pPr>
        <w:rPr>
          <w:rFonts w:ascii="Sylfaen" w:hAnsi="Sylfaen"/>
        </w:rPr>
      </w:pPr>
    </w:p>
    <w:p w14:paraId="002939F3" w14:textId="77777777" w:rsidR="00FD0DCD" w:rsidRPr="007B0071" w:rsidRDefault="00FD0DCD" w:rsidP="00665C42">
      <w:pPr>
        <w:spacing w:after="0" w:line="360" w:lineRule="auto"/>
        <w:jc w:val="center"/>
        <w:rPr>
          <w:rFonts w:ascii="AcadNusx" w:hAnsi="AcadNusx"/>
          <w:b/>
        </w:rPr>
      </w:pPr>
    </w:p>
    <w:p w14:paraId="48A0C09F" w14:textId="4984CDE9" w:rsidR="00FD0DCD" w:rsidRDefault="00FD0DCD" w:rsidP="00665C42">
      <w:pPr>
        <w:spacing w:after="0" w:line="360" w:lineRule="auto"/>
        <w:jc w:val="center"/>
        <w:rPr>
          <w:rFonts w:ascii="AcadNusx" w:hAnsi="AcadNusx"/>
          <w:b/>
        </w:rPr>
      </w:pPr>
    </w:p>
    <w:p w14:paraId="06DC334C" w14:textId="77777777" w:rsidR="00474BCC" w:rsidRPr="007B0071" w:rsidRDefault="00474BCC" w:rsidP="00665C42">
      <w:pPr>
        <w:spacing w:after="0" w:line="360" w:lineRule="auto"/>
        <w:jc w:val="center"/>
        <w:rPr>
          <w:rFonts w:ascii="AcadNusx" w:hAnsi="AcadNusx"/>
          <w:b/>
        </w:rPr>
      </w:pPr>
    </w:p>
    <w:p w14:paraId="5A0A6715" w14:textId="77777777" w:rsidR="00FD0DCD" w:rsidRPr="007B0071" w:rsidRDefault="00FD0DCD" w:rsidP="00665C42">
      <w:pPr>
        <w:spacing w:after="0" w:line="360" w:lineRule="auto"/>
        <w:jc w:val="center"/>
        <w:rPr>
          <w:rFonts w:ascii="AcadNusx" w:hAnsi="AcadNusx"/>
          <w:b/>
        </w:rPr>
      </w:pPr>
    </w:p>
    <w:p w14:paraId="5C217841" w14:textId="77777777" w:rsidR="00FD0DCD" w:rsidRPr="007B0071" w:rsidRDefault="00FD0DCD" w:rsidP="00665C42">
      <w:pPr>
        <w:spacing w:after="0" w:line="360" w:lineRule="auto"/>
        <w:jc w:val="center"/>
        <w:rPr>
          <w:rFonts w:ascii="AcadNusx" w:hAnsi="AcadNusx"/>
          <w:b/>
        </w:rPr>
      </w:pPr>
    </w:p>
    <w:p w14:paraId="0B0F3779" w14:textId="77777777" w:rsidR="00FD0DCD" w:rsidRPr="007B0071" w:rsidRDefault="00FD0DCD" w:rsidP="00665C42">
      <w:pPr>
        <w:spacing w:after="0" w:line="360" w:lineRule="auto"/>
        <w:jc w:val="center"/>
        <w:rPr>
          <w:rFonts w:ascii="AcadNusx" w:hAnsi="AcadNusx"/>
          <w:b/>
        </w:rPr>
      </w:pPr>
    </w:p>
    <w:p w14:paraId="61CFD8F9" w14:textId="6A4EEDB0" w:rsidR="00FD0DCD" w:rsidRPr="007B0071" w:rsidRDefault="00FD0DCD" w:rsidP="00665C42">
      <w:pPr>
        <w:spacing w:after="0" w:line="360" w:lineRule="auto"/>
        <w:jc w:val="center"/>
        <w:rPr>
          <w:rFonts w:ascii="AcadNusx" w:hAnsi="AcadNusx"/>
          <w:b/>
        </w:rPr>
      </w:pPr>
    </w:p>
    <w:p w14:paraId="71017BAF" w14:textId="3101DF35" w:rsidR="00D30223" w:rsidRPr="007B0071" w:rsidRDefault="00D30223" w:rsidP="00665C42">
      <w:pPr>
        <w:spacing w:after="0" w:line="360" w:lineRule="auto"/>
        <w:jc w:val="center"/>
        <w:rPr>
          <w:rFonts w:ascii="AcadNusx" w:hAnsi="AcadNusx"/>
          <w:b/>
        </w:rPr>
      </w:pPr>
    </w:p>
    <w:p w14:paraId="2FDCBC90" w14:textId="28A9BC8E" w:rsidR="00D30223" w:rsidRDefault="00D30223" w:rsidP="00665C42">
      <w:pPr>
        <w:spacing w:after="0" w:line="360" w:lineRule="auto"/>
        <w:jc w:val="center"/>
        <w:rPr>
          <w:rFonts w:ascii="AcadNusx" w:hAnsi="AcadNusx"/>
          <w:b/>
        </w:rPr>
      </w:pPr>
    </w:p>
    <w:p w14:paraId="12B35CCB" w14:textId="4E0A3663" w:rsidR="004A34BA" w:rsidRDefault="004A34BA" w:rsidP="00665C42">
      <w:pPr>
        <w:spacing w:after="0" w:line="360" w:lineRule="auto"/>
        <w:jc w:val="center"/>
        <w:rPr>
          <w:rFonts w:ascii="AcadNusx" w:hAnsi="AcadNusx"/>
          <w:b/>
        </w:rPr>
      </w:pPr>
    </w:p>
    <w:p w14:paraId="78D54868" w14:textId="77777777" w:rsidR="004A34BA" w:rsidRPr="007B0071" w:rsidRDefault="004A34BA" w:rsidP="00665C42">
      <w:pPr>
        <w:spacing w:after="0" w:line="360" w:lineRule="auto"/>
        <w:jc w:val="center"/>
        <w:rPr>
          <w:rFonts w:ascii="AcadNusx" w:hAnsi="AcadNusx"/>
          <w:b/>
        </w:rPr>
      </w:pPr>
    </w:p>
    <w:p w14:paraId="23B21307" w14:textId="3791F394" w:rsidR="00D30223" w:rsidRPr="007B0071" w:rsidRDefault="00D30223" w:rsidP="00665C42">
      <w:pPr>
        <w:spacing w:after="0" w:line="360" w:lineRule="auto"/>
        <w:jc w:val="center"/>
        <w:rPr>
          <w:rFonts w:ascii="AcadNusx" w:hAnsi="AcadNusx"/>
          <w:b/>
        </w:rPr>
      </w:pPr>
    </w:p>
    <w:p w14:paraId="753A4E60" w14:textId="68383FAE" w:rsidR="00D30223" w:rsidRPr="007B0071" w:rsidRDefault="00D30223" w:rsidP="00665C42">
      <w:pPr>
        <w:spacing w:after="0" w:line="360" w:lineRule="auto"/>
        <w:jc w:val="center"/>
        <w:rPr>
          <w:rFonts w:ascii="AcadNusx" w:hAnsi="AcadNusx"/>
          <w:b/>
        </w:rPr>
      </w:pPr>
    </w:p>
    <w:p w14:paraId="05FCA8B4" w14:textId="1BE14886" w:rsidR="009261B9" w:rsidRDefault="009261B9" w:rsidP="004A66FB">
      <w:pPr>
        <w:spacing w:after="0" w:line="360" w:lineRule="auto"/>
        <w:rPr>
          <w:rFonts w:ascii="AcadNusx" w:hAnsi="AcadNusx"/>
          <w:b/>
        </w:rPr>
      </w:pPr>
    </w:p>
    <w:p w14:paraId="2CA80DE7" w14:textId="5949F7E8" w:rsidR="00B779B0" w:rsidRDefault="00B779B0" w:rsidP="004A66FB">
      <w:pPr>
        <w:spacing w:after="0" w:line="360" w:lineRule="auto"/>
        <w:rPr>
          <w:rFonts w:ascii="AcadNusx" w:hAnsi="AcadNusx"/>
          <w:b/>
        </w:rPr>
      </w:pPr>
    </w:p>
    <w:p w14:paraId="05B8675C" w14:textId="77777777" w:rsidR="00900EAA" w:rsidRPr="007B0071" w:rsidRDefault="00900EAA" w:rsidP="004A66FB">
      <w:pPr>
        <w:spacing w:after="0" w:line="360" w:lineRule="auto"/>
        <w:rPr>
          <w:rFonts w:ascii="AcadNusx" w:hAnsi="AcadNusx"/>
          <w:b/>
        </w:rPr>
      </w:pPr>
    </w:p>
    <w:p w14:paraId="14A14878" w14:textId="22601B34" w:rsidR="009261B9" w:rsidRDefault="009261B9" w:rsidP="00665C42">
      <w:pPr>
        <w:spacing w:after="0" w:line="360" w:lineRule="auto"/>
        <w:jc w:val="center"/>
        <w:rPr>
          <w:rFonts w:ascii="AcadNusx" w:hAnsi="AcadNusx"/>
          <w:b/>
        </w:rPr>
      </w:pPr>
    </w:p>
    <w:p w14:paraId="5C005023" w14:textId="0A37E278" w:rsidR="001F6753" w:rsidRDefault="001F6753" w:rsidP="00665C42">
      <w:pPr>
        <w:spacing w:after="0" w:line="360" w:lineRule="auto"/>
        <w:jc w:val="center"/>
        <w:rPr>
          <w:rFonts w:ascii="AcadNusx" w:hAnsi="AcadNusx"/>
          <w:b/>
        </w:rPr>
      </w:pPr>
    </w:p>
    <w:p w14:paraId="38DCEA41" w14:textId="3E34681D" w:rsidR="00A50438" w:rsidRPr="007B0071" w:rsidRDefault="000353F8" w:rsidP="005111AB">
      <w:pPr>
        <w:spacing w:line="240" w:lineRule="auto"/>
        <w:rPr>
          <w:rFonts w:ascii="Sylfaen" w:hAnsi="Sylfaen"/>
          <w:b/>
          <w:lang w:val="ka-GE"/>
        </w:rPr>
      </w:pPr>
      <w:r w:rsidRPr="007B0071">
        <w:rPr>
          <w:rFonts w:ascii="Sylfaen" w:hAnsi="Sylfaen"/>
          <w:b/>
          <w:lang w:val="ka-GE"/>
        </w:rPr>
        <w:t xml:space="preserve">1.1 </w:t>
      </w:r>
      <w:r w:rsidR="00696A50">
        <w:rPr>
          <w:rFonts w:ascii="Sylfaen" w:hAnsi="Sylfaen"/>
          <w:b/>
        </w:rPr>
        <w:t xml:space="preserve">    </w:t>
      </w:r>
      <w:r w:rsidR="001B055A" w:rsidRPr="007B0071">
        <w:rPr>
          <w:rFonts w:ascii="Sylfaen" w:hAnsi="Sylfaen"/>
          <w:b/>
          <w:lang w:val="ka-GE"/>
        </w:rPr>
        <w:t>შესყიდვის ობიექტის დასახელება</w:t>
      </w:r>
    </w:p>
    <w:p w14:paraId="6612247C" w14:textId="235C4D26" w:rsidR="007D0C6C" w:rsidRPr="007D0C6C" w:rsidRDefault="00B779B0" w:rsidP="00696A50">
      <w:pPr>
        <w:spacing w:after="0" w:line="240" w:lineRule="auto"/>
        <w:jc w:val="both"/>
        <w:rPr>
          <w:rFonts w:ascii="Sylfaen" w:hAnsi="Sylfaen" w:cs="Sylfaen"/>
          <w:lang w:val="ka-GE"/>
        </w:rPr>
      </w:pPr>
      <w:r w:rsidRPr="00B779B0">
        <w:rPr>
          <w:rFonts w:ascii="Sylfaen" w:hAnsi="Sylfaen" w:cs="Sylfaen"/>
          <w:lang w:val="ka-GE"/>
        </w:rPr>
        <w:t xml:space="preserve">შპს „ჯორჯიან უოთერ ენდ ფაუერი“ (GWP, ს/ნ 203826002), </w:t>
      </w:r>
      <w:r w:rsidR="00457067" w:rsidRPr="007B0071">
        <w:rPr>
          <w:rFonts w:ascii="Sylfaen" w:hAnsi="Sylfaen" w:cs="Sylfaen"/>
          <w:lang w:val="ka-GE"/>
        </w:rPr>
        <w:t>აცხადებს</w:t>
      </w:r>
      <w:r w:rsidR="008647CD" w:rsidRPr="007B0071">
        <w:rPr>
          <w:rFonts w:ascii="Sylfaen" w:hAnsi="Sylfaen" w:cs="Sylfaen"/>
          <w:lang w:val="ka-GE"/>
        </w:rPr>
        <w:t xml:space="preserve"> </w:t>
      </w:r>
      <w:r w:rsidR="00457067" w:rsidRPr="007B0071">
        <w:rPr>
          <w:rFonts w:ascii="Sylfaen" w:hAnsi="Sylfaen" w:cs="Sylfaen"/>
          <w:lang w:val="ka-GE"/>
        </w:rPr>
        <w:t xml:space="preserve">ელექტრონულ </w:t>
      </w:r>
      <w:r w:rsidR="008647CD" w:rsidRPr="007B0071">
        <w:rPr>
          <w:rFonts w:ascii="Sylfaen" w:hAnsi="Sylfaen" w:cs="Sylfaen"/>
          <w:lang w:val="ka-GE"/>
        </w:rPr>
        <w:t>ტენდერს</w:t>
      </w:r>
      <w:r w:rsidR="00055E1E" w:rsidRPr="007B0071">
        <w:rPr>
          <w:rFonts w:ascii="Sylfaen" w:hAnsi="Sylfaen" w:cs="Sylfaen"/>
          <w:lang w:val="ka-GE"/>
        </w:rPr>
        <w:t xml:space="preserve"> </w:t>
      </w:r>
      <w:r w:rsidRPr="00B779B0">
        <w:rPr>
          <w:rFonts w:ascii="Sylfaen" w:hAnsi="Sylfaen" w:cs="Sylfaen"/>
          <w:lang w:val="ka-GE"/>
        </w:rPr>
        <w:t xml:space="preserve">ღრმაღელის საფილტრე სადგურის ტერიტორიაზე მდებარე 20003 რეზერვუარის </w:t>
      </w:r>
      <w:r w:rsidR="00AA39F0" w:rsidRPr="00AA39F0">
        <w:rPr>
          <w:rFonts w:ascii="Sylfaen" w:hAnsi="Sylfaen" w:cs="Sylfaen"/>
          <w:lang w:val="ka-GE"/>
        </w:rPr>
        <w:t xml:space="preserve">სარეაბილიტაციო სარემონტო </w:t>
      </w:r>
      <w:r w:rsidR="0044376C">
        <w:rPr>
          <w:rFonts w:ascii="Sylfaen" w:hAnsi="Sylfaen" w:cs="Sylfaen"/>
          <w:lang w:val="ka-GE"/>
        </w:rPr>
        <w:t>სამუშაოების</w:t>
      </w:r>
      <w:r w:rsidR="008D3CB4" w:rsidRPr="008D3CB4">
        <w:rPr>
          <w:rFonts w:ascii="Sylfaen" w:hAnsi="Sylfaen" w:cs="Sylfaen"/>
          <w:lang w:val="ka-GE"/>
        </w:rPr>
        <w:t xml:space="preserve"> შესყიდვ</w:t>
      </w:r>
      <w:r w:rsidR="008D3CB4">
        <w:rPr>
          <w:rFonts w:ascii="Sylfaen" w:hAnsi="Sylfaen" w:cs="Sylfaen"/>
          <w:lang w:val="ka-GE"/>
        </w:rPr>
        <w:t xml:space="preserve">აზე. </w:t>
      </w:r>
    </w:p>
    <w:p w14:paraId="0353AF42" w14:textId="6DD77FFC" w:rsidR="001B055A" w:rsidRPr="007B0071" w:rsidRDefault="001B055A" w:rsidP="001B055A">
      <w:pPr>
        <w:spacing w:after="0" w:line="240" w:lineRule="auto"/>
        <w:jc w:val="both"/>
        <w:rPr>
          <w:rFonts w:ascii="Sylfaen" w:hAnsi="Sylfaen" w:cs="Sylfaen"/>
          <w:b/>
          <w:bCs/>
        </w:rPr>
      </w:pPr>
    </w:p>
    <w:p w14:paraId="42C81158" w14:textId="17DE9E1A" w:rsidR="001B055A" w:rsidRPr="007B0071" w:rsidRDefault="007E2772" w:rsidP="001B055A">
      <w:pPr>
        <w:spacing w:after="0" w:line="240" w:lineRule="auto"/>
        <w:jc w:val="both"/>
        <w:rPr>
          <w:rFonts w:ascii="Sylfaen" w:hAnsi="Sylfaen"/>
          <w:b/>
          <w:lang w:val="ka-GE"/>
        </w:rPr>
      </w:pPr>
      <w:r>
        <w:rPr>
          <w:rFonts w:ascii="Sylfaen" w:hAnsi="Sylfaen"/>
          <w:b/>
          <w:lang w:val="ka-GE"/>
        </w:rPr>
        <w:t>1.2</w:t>
      </w:r>
      <w:r w:rsidR="00696A50">
        <w:rPr>
          <w:rFonts w:ascii="Sylfaen" w:hAnsi="Sylfaen"/>
          <w:b/>
        </w:rPr>
        <w:t xml:space="preserve"> </w:t>
      </w:r>
      <w:r w:rsidR="001B055A" w:rsidRPr="007B0071">
        <w:rPr>
          <w:rFonts w:ascii="Sylfaen" w:hAnsi="Sylfaen"/>
          <w:b/>
          <w:lang w:val="ka-GE"/>
        </w:rPr>
        <w:t>მომსახურების/სამუშაოს აღწერა (ტექნიკური დავალება), შესყიდვის ობიექტის რაოდენობა/მოცულობა</w:t>
      </w:r>
    </w:p>
    <w:p w14:paraId="1D5E57E5" w14:textId="77777777" w:rsidR="000353F8" w:rsidRPr="007B0071" w:rsidRDefault="000353F8" w:rsidP="000353F8">
      <w:pPr>
        <w:spacing w:after="0" w:line="240" w:lineRule="auto"/>
        <w:jc w:val="both"/>
        <w:rPr>
          <w:rFonts w:ascii="Sylfaen" w:hAnsi="Sylfaen" w:cs="Sylfaen"/>
          <w:lang w:val="ka-GE"/>
        </w:rPr>
      </w:pPr>
    </w:p>
    <w:p w14:paraId="52B00083" w14:textId="23F5AE56" w:rsidR="00DB5C8D" w:rsidRPr="00696A50" w:rsidRDefault="00B779B0" w:rsidP="00696A50">
      <w:pPr>
        <w:spacing w:after="0" w:line="240" w:lineRule="auto"/>
        <w:jc w:val="both"/>
        <w:rPr>
          <w:rFonts w:ascii="Sylfaen" w:hAnsi="Sylfaen" w:cs="Sylfaen"/>
        </w:rPr>
      </w:pPr>
      <w:r w:rsidRPr="00B779B0">
        <w:rPr>
          <w:rFonts w:ascii="Sylfaen" w:hAnsi="Sylfaen" w:cs="Sylfaen"/>
          <w:lang w:val="ka-GE"/>
        </w:rPr>
        <w:t xml:space="preserve">ღრმაღელის საფილტრე სადგურის ტერიტორიაზე მდებარე 20003 რეზერვუარის </w:t>
      </w:r>
      <w:r w:rsidR="00AA39F0">
        <w:rPr>
          <w:rFonts w:ascii="Sylfaen" w:hAnsi="Sylfaen" w:cs="Sylfaen"/>
          <w:lang w:val="ka-GE"/>
        </w:rPr>
        <w:t>სარეაბილიტაციო სარემონტო</w:t>
      </w:r>
      <w:r w:rsidR="00327C90">
        <w:rPr>
          <w:rFonts w:ascii="Sylfaen" w:hAnsi="Sylfaen" w:cs="Sylfaen"/>
          <w:lang w:val="ka-GE"/>
        </w:rPr>
        <w:t xml:space="preserve"> სამუშაოების </w:t>
      </w:r>
      <w:r w:rsidR="00185431">
        <w:rPr>
          <w:rFonts w:ascii="Sylfaen" w:hAnsi="Sylfaen" w:cs="Sylfaen"/>
          <w:lang w:val="ka-GE"/>
        </w:rPr>
        <w:t xml:space="preserve">შესყიდვა </w:t>
      </w:r>
      <w:r w:rsidR="00185431" w:rsidRPr="002610EB">
        <w:rPr>
          <w:rFonts w:ascii="Sylfaen" w:hAnsi="Sylfaen" w:cs="Sylfaen"/>
          <w:lang w:val="ka-GE"/>
        </w:rPr>
        <w:t>დანართი N1-ში</w:t>
      </w:r>
      <w:r w:rsidR="00185431">
        <w:rPr>
          <w:rFonts w:ascii="Sylfaen" w:hAnsi="Sylfaen" w:cs="Sylfaen"/>
          <w:lang w:val="ka-GE"/>
        </w:rPr>
        <w:t xml:space="preserve"> მოცემული პროექტ</w:t>
      </w:r>
      <w:r w:rsidR="00AA39F0">
        <w:rPr>
          <w:rFonts w:ascii="Sylfaen" w:hAnsi="Sylfaen" w:cs="Sylfaen"/>
          <w:lang w:val="ka-GE"/>
        </w:rPr>
        <w:t>ებ</w:t>
      </w:r>
      <w:r w:rsidR="00185431">
        <w:rPr>
          <w:rFonts w:ascii="Sylfaen" w:hAnsi="Sylfaen" w:cs="Sylfaen"/>
          <w:lang w:val="ka-GE"/>
        </w:rPr>
        <w:t>ის შესაბამისად</w:t>
      </w:r>
      <w:r w:rsidR="00696A50">
        <w:rPr>
          <w:rFonts w:ascii="Sylfaen" w:hAnsi="Sylfaen" w:cs="Sylfaen"/>
        </w:rPr>
        <w:t>.</w:t>
      </w:r>
    </w:p>
    <w:p w14:paraId="7ADF639C" w14:textId="7370B063" w:rsidR="00CE56EA" w:rsidRDefault="00CE56EA" w:rsidP="007D0C6C">
      <w:pPr>
        <w:spacing w:after="0" w:line="240" w:lineRule="auto"/>
        <w:rPr>
          <w:rFonts w:ascii="Sylfaen" w:hAnsi="Sylfaen" w:cs="Sylfaen"/>
          <w:lang w:val="ka-GE"/>
        </w:rPr>
      </w:pPr>
    </w:p>
    <w:p w14:paraId="452BC797" w14:textId="31A6CDBB" w:rsidR="00CE56EA" w:rsidRDefault="00CE56EA" w:rsidP="007D0C6C">
      <w:pPr>
        <w:spacing w:after="0" w:line="240" w:lineRule="auto"/>
        <w:rPr>
          <w:rFonts w:ascii="Sylfaen" w:hAnsi="Sylfaen" w:cs="Sylfaen"/>
          <w:b/>
          <w:lang w:val="ka-GE"/>
        </w:rPr>
      </w:pPr>
      <w:r w:rsidRPr="001173C9">
        <w:rPr>
          <w:rFonts w:ascii="Sylfaen" w:hAnsi="Sylfaen" w:cs="Sylfaen"/>
          <w:b/>
          <w:lang w:val="ka-GE"/>
        </w:rPr>
        <w:t>განსაკუთრებული მოთხოვნა:</w:t>
      </w:r>
    </w:p>
    <w:p w14:paraId="672F4A4F" w14:textId="77777777" w:rsidR="00696A50" w:rsidRPr="00696A50" w:rsidRDefault="00696A50" w:rsidP="007D0C6C">
      <w:pPr>
        <w:spacing w:after="0" w:line="240" w:lineRule="auto"/>
        <w:rPr>
          <w:rFonts w:ascii="Sylfaen" w:hAnsi="Sylfaen" w:cs="Sylfaen"/>
          <w:b/>
          <w:sz w:val="6"/>
          <w:lang w:val="ka-GE"/>
        </w:rPr>
      </w:pPr>
    </w:p>
    <w:p w14:paraId="5EF8B6C4" w14:textId="6E2E7620" w:rsidR="00CE56EA" w:rsidRPr="00691338" w:rsidRDefault="00591AFD" w:rsidP="00696A50">
      <w:pPr>
        <w:spacing w:after="0" w:line="240" w:lineRule="auto"/>
        <w:jc w:val="both"/>
        <w:rPr>
          <w:rFonts w:ascii="Sylfaen" w:hAnsi="Sylfaen" w:cs="Sylfaen"/>
        </w:rPr>
      </w:pPr>
      <w:r w:rsidRPr="00691338">
        <w:rPr>
          <w:rFonts w:ascii="Sylfaen" w:hAnsi="Sylfaen" w:cs="Sylfaen"/>
          <w:lang w:val="ka-GE"/>
        </w:rPr>
        <w:t>-</w:t>
      </w:r>
      <w:r w:rsidR="00696A50" w:rsidRPr="00691338">
        <w:rPr>
          <w:rFonts w:ascii="Sylfaen" w:hAnsi="Sylfaen" w:cs="Sylfaen"/>
        </w:rPr>
        <w:t xml:space="preserve"> </w:t>
      </w:r>
      <w:r w:rsidR="00CE56EA" w:rsidRPr="00691338">
        <w:rPr>
          <w:rFonts w:ascii="Sylfaen" w:hAnsi="Sylfaen" w:cs="Sylfaen"/>
          <w:lang w:val="ka-GE"/>
        </w:rPr>
        <w:t xml:space="preserve">ტენდერში გამარჯვებულმა კომპნიამ უნდა უზრუნველყოს </w:t>
      </w:r>
      <w:r w:rsidR="001173C9" w:rsidRPr="00691338">
        <w:rPr>
          <w:rFonts w:ascii="Sylfaen" w:hAnsi="Sylfaen" w:cs="Sylfaen"/>
          <w:lang w:val="ka-GE"/>
        </w:rPr>
        <w:t>მასალების გატანა ქვემოთ დასახელებული „დამკვეთის“ საწყობ(ებ)ის მისამართებიდან</w:t>
      </w:r>
      <w:r w:rsidR="00691338" w:rsidRPr="00691338">
        <w:rPr>
          <w:rFonts w:ascii="Sylfaen" w:hAnsi="Sylfaen" w:cs="Sylfaen"/>
          <w:lang w:val="ka-GE"/>
        </w:rPr>
        <w:t xml:space="preserve"> </w:t>
      </w:r>
      <w:r w:rsidR="00691338" w:rsidRPr="00691338">
        <w:rPr>
          <w:rFonts w:ascii="Sylfaen" w:hAnsi="Sylfaen" w:cs="Sylfaen"/>
          <w:b/>
          <w:u w:val="single"/>
          <w:lang w:val="ka-GE"/>
        </w:rPr>
        <w:t>(ასეთის საჭიროების შემთხვევაში)</w:t>
      </w:r>
      <w:r w:rsidR="00696A50" w:rsidRPr="00691338">
        <w:rPr>
          <w:rFonts w:ascii="Sylfaen" w:hAnsi="Sylfaen" w:cs="Sylfaen"/>
          <w:b/>
          <w:u w:val="single"/>
        </w:rPr>
        <w:t>.</w:t>
      </w:r>
    </w:p>
    <w:p w14:paraId="5BA038BD" w14:textId="6287C9F3" w:rsidR="001173C9" w:rsidRPr="00691338" w:rsidRDefault="001173C9" w:rsidP="007D0C6C">
      <w:pPr>
        <w:spacing w:after="0" w:line="240" w:lineRule="auto"/>
        <w:rPr>
          <w:rFonts w:ascii="Sylfaen" w:hAnsi="Sylfaen" w:cs="Sylfaen"/>
          <w:lang w:val="ka-GE"/>
        </w:rPr>
      </w:pPr>
    </w:p>
    <w:p w14:paraId="075BD55D" w14:textId="29CC8135" w:rsidR="001173C9" w:rsidRPr="00691338" w:rsidRDefault="001173C9" w:rsidP="001173C9">
      <w:pPr>
        <w:pStyle w:val="ListParagraph"/>
        <w:numPr>
          <w:ilvl w:val="0"/>
          <w:numId w:val="45"/>
        </w:numPr>
        <w:spacing w:after="0" w:line="360" w:lineRule="auto"/>
        <w:jc w:val="both"/>
        <w:rPr>
          <w:rFonts w:ascii="Sylfaen" w:hAnsi="Sylfaen" w:cs="Sylfaen"/>
          <w:b/>
          <w:lang w:val="ka-GE"/>
        </w:rPr>
      </w:pPr>
      <w:r w:rsidRPr="00691338">
        <w:rPr>
          <w:rFonts w:ascii="Sylfaen" w:hAnsi="Sylfaen" w:cs="Sylfaen"/>
          <w:b/>
          <w:lang w:val="ka-GE"/>
        </w:rPr>
        <w:t>პოლიეთილენის მილები, პოლიეთილენის მასალა, ფოლადის მასალა - წყალსადენის ქ. N7 და ფეიქრების ქ. N14;</w:t>
      </w:r>
    </w:p>
    <w:p w14:paraId="69150FA6" w14:textId="77777777" w:rsidR="001173C9" w:rsidRPr="00691338" w:rsidRDefault="001173C9" w:rsidP="001173C9">
      <w:pPr>
        <w:pStyle w:val="ListParagraph"/>
        <w:numPr>
          <w:ilvl w:val="0"/>
          <w:numId w:val="45"/>
        </w:numPr>
        <w:spacing w:after="0" w:line="360" w:lineRule="auto"/>
        <w:jc w:val="both"/>
        <w:rPr>
          <w:rFonts w:ascii="Sylfaen" w:hAnsi="Sylfaen" w:cs="Sylfaen"/>
          <w:b/>
          <w:lang w:val="ka-GE"/>
        </w:rPr>
      </w:pPr>
      <w:r w:rsidRPr="00691338">
        <w:rPr>
          <w:rFonts w:ascii="Sylfaen" w:hAnsi="Sylfaen" w:cs="Sylfaen"/>
          <w:b/>
          <w:lang w:val="ka-GE"/>
        </w:rPr>
        <w:t>ფოლადის მილები - იუმაშევის ქ. N14 (ლილოს ) და ნატახტარი (მცხეთა-კობის ტრასა, 200 მეტრი);</w:t>
      </w:r>
    </w:p>
    <w:p w14:paraId="3F962BF7" w14:textId="38B97F42" w:rsidR="001173C9" w:rsidRPr="00691338" w:rsidRDefault="001173C9" w:rsidP="001173C9">
      <w:pPr>
        <w:spacing w:after="0" w:line="360" w:lineRule="auto"/>
        <w:jc w:val="both"/>
        <w:rPr>
          <w:rFonts w:ascii="Sylfaen" w:hAnsi="Sylfaen" w:cs="Sylfaen"/>
          <w:lang w:val="ka-GE"/>
        </w:rPr>
      </w:pPr>
      <w:r w:rsidRPr="00691338">
        <w:rPr>
          <w:rFonts w:ascii="Sylfaen" w:hAnsi="Sylfaen" w:cs="Sylfaen"/>
          <w:lang w:val="ka-GE"/>
        </w:rPr>
        <w:t>მასალის დასატვირთი ამწე, საჭიროების შემთხვევაში ტენდერში გამარჯვებულმა კომპანიამ უნდა მიიყვანოს საწყობში თავად.</w:t>
      </w:r>
    </w:p>
    <w:p w14:paraId="0E5B4D8A" w14:textId="65B32125" w:rsidR="001173C9" w:rsidRPr="00691338" w:rsidRDefault="00591AFD" w:rsidP="00696A50">
      <w:pPr>
        <w:spacing w:after="0" w:line="240" w:lineRule="auto"/>
        <w:jc w:val="both"/>
        <w:rPr>
          <w:rFonts w:ascii="Sylfaen" w:hAnsi="Sylfaen" w:cs="Sylfaen"/>
          <w:lang w:val="ka-GE"/>
        </w:rPr>
      </w:pPr>
      <w:r w:rsidRPr="00691338">
        <w:rPr>
          <w:rFonts w:ascii="Sylfaen" w:hAnsi="Sylfaen" w:cs="Sylfaen"/>
          <w:lang w:val="ka-GE"/>
        </w:rPr>
        <w:t>-</w:t>
      </w:r>
      <w:r w:rsidR="00696A50" w:rsidRPr="00691338">
        <w:rPr>
          <w:rFonts w:ascii="Sylfaen" w:hAnsi="Sylfaen" w:cs="Sylfaen"/>
        </w:rPr>
        <w:t xml:space="preserve"> </w:t>
      </w:r>
      <w:r w:rsidRPr="00691338">
        <w:rPr>
          <w:rFonts w:ascii="Sylfaen" w:hAnsi="Sylfaen" w:cs="Sylfaen"/>
          <w:lang w:val="ka-GE"/>
        </w:rPr>
        <w:t>ტენდერში გამარჯვებული კომპანია ვალდებულია ხელშეკრულების გაფორმების შემდეგ საშემსრულებლო დოკუმენტაცია წარმოადგინო</w:t>
      </w:r>
      <w:r w:rsidR="007E2772" w:rsidRPr="00691338">
        <w:rPr>
          <w:rFonts w:ascii="Sylfaen" w:hAnsi="Sylfaen" w:cs="Sylfaen"/>
          <w:lang w:val="ka-GE"/>
        </w:rPr>
        <w:t>ს</w:t>
      </w:r>
      <w:r w:rsidRPr="00691338">
        <w:rPr>
          <w:rFonts w:ascii="Sylfaen" w:hAnsi="Sylfaen" w:cs="Sylfaen"/>
          <w:lang w:val="ka-GE"/>
        </w:rPr>
        <w:t xml:space="preserve"> ტენდერზე თანდართული საშემსრულებლო დოკუმენტაციის ნიმუშების შესაბამისად, რომელთა ცვლ</w:t>
      </w:r>
      <w:r w:rsidR="007E2772" w:rsidRPr="00691338">
        <w:rPr>
          <w:rFonts w:ascii="Sylfaen" w:hAnsi="Sylfaen" w:cs="Sylfaen"/>
          <w:lang w:val="ka-GE"/>
        </w:rPr>
        <w:t>ილება დაუშვებელია;</w:t>
      </w:r>
    </w:p>
    <w:p w14:paraId="3A99014B" w14:textId="77777777" w:rsidR="00CE56EA" w:rsidRDefault="00CE56EA" w:rsidP="007D0C6C">
      <w:pPr>
        <w:spacing w:after="0" w:line="240" w:lineRule="auto"/>
        <w:rPr>
          <w:rFonts w:ascii="Sylfaen" w:hAnsi="Sylfaen" w:cs="Sylfaen"/>
          <w:lang w:val="ka-GE"/>
        </w:rPr>
      </w:pPr>
    </w:p>
    <w:p w14:paraId="24311423" w14:textId="6BF8BA3F" w:rsidR="00387591" w:rsidRPr="007B0071" w:rsidRDefault="00950D10" w:rsidP="00F90B03">
      <w:pPr>
        <w:rPr>
          <w:rFonts w:ascii="Sylfaen" w:hAnsi="Sylfaen" w:cs="Sylfaen"/>
          <w:b/>
          <w:lang w:val="ka-GE"/>
        </w:rPr>
      </w:pPr>
      <w:r w:rsidRPr="007B0071">
        <w:rPr>
          <w:rFonts w:ascii="Sylfaen" w:hAnsi="Sylfaen" w:cs="Sylfaen"/>
          <w:b/>
          <w:lang w:val="ka-GE"/>
        </w:rPr>
        <w:t>1.3</w:t>
      </w:r>
      <w:r w:rsidR="002E0E5E" w:rsidRPr="007B0071">
        <w:rPr>
          <w:rFonts w:ascii="Sylfaen" w:hAnsi="Sylfaen" w:cs="Sylfaen"/>
          <w:b/>
          <w:lang w:val="ka-GE"/>
        </w:rPr>
        <w:t xml:space="preserve"> </w:t>
      </w:r>
      <w:r w:rsidR="00D527CB" w:rsidRPr="007B0071">
        <w:rPr>
          <w:rFonts w:ascii="Sylfaen" w:hAnsi="Sylfaen" w:cs="Sylfaen"/>
          <w:b/>
          <w:lang w:val="ka-GE"/>
        </w:rPr>
        <w:t>განფასება</w:t>
      </w:r>
      <w:r w:rsidRPr="007B0071">
        <w:rPr>
          <w:rFonts w:ascii="Sylfaen" w:hAnsi="Sylfaen" w:cs="Sylfaen"/>
          <w:b/>
          <w:lang w:val="ka-GE"/>
        </w:rPr>
        <w:t xml:space="preserve"> </w:t>
      </w:r>
    </w:p>
    <w:p w14:paraId="7AB89AFF" w14:textId="32A18B86" w:rsidR="00392707" w:rsidRPr="00696A50" w:rsidRDefault="00D527CB" w:rsidP="00AA39F0">
      <w:pPr>
        <w:jc w:val="both"/>
        <w:rPr>
          <w:rFonts w:ascii="Sylfaen" w:hAnsi="Sylfaen" w:cs="Sylfaen"/>
          <w:color w:val="222222"/>
          <w:shd w:val="clear" w:color="auto" w:fill="FFFFFF"/>
        </w:rPr>
      </w:pPr>
      <w:proofErr w:type="spellStart"/>
      <w:r w:rsidRPr="007B0071">
        <w:rPr>
          <w:rFonts w:ascii="Sylfaen" w:hAnsi="Sylfaen" w:cs="Sylfaen"/>
          <w:color w:val="222222"/>
          <w:shd w:val="clear" w:color="auto" w:fill="FFFFFF"/>
        </w:rPr>
        <w:t>პრეტენდენტმა</w:t>
      </w:r>
      <w:proofErr w:type="spellEnd"/>
      <w:r w:rsidRPr="007B0071">
        <w:rPr>
          <w:rFonts w:ascii="Verdana" w:hAnsi="Verdana"/>
          <w:color w:val="222222"/>
          <w:shd w:val="clear" w:color="auto" w:fill="FFFFFF"/>
        </w:rPr>
        <w:t xml:space="preserve"> </w:t>
      </w:r>
      <w:proofErr w:type="spellStart"/>
      <w:r w:rsidRPr="007B0071">
        <w:rPr>
          <w:rFonts w:ascii="Sylfaen" w:hAnsi="Sylfaen" w:cs="Sylfaen"/>
          <w:color w:val="222222"/>
          <w:shd w:val="clear" w:color="auto" w:fill="FFFFFF"/>
        </w:rPr>
        <w:t>უნდა</w:t>
      </w:r>
      <w:proofErr w:type="spellEnd"/>
      <w:r w:rsidRPr="007B0071">
        <w:rPr>
          <w:rFonts w:ascii="Verdana" w:hAnsi="Verdana"/>
          <w:color w:val="222222"/>
          <w:shd w:val="clear" w:color="auto" w:fill="FFFFFF"/>
        </w:rPr>
        <w:t xml:space="preserve"> </w:t>
      </w:r>
      <w:proofErr w:type="spellStart"/>
      <w:r w:rsidRPr="007B0071">
        <w:rPr>
          <w:rFonts w:ascii="Sylfaen" w:hAnsi="Sylfaen" w:cs="Sylfaen"/>
          <w:color w:val="222222"/>
          <w:shd w:val="clear" w:color="auto" w:fill="FFFFFF"/>
        </w:rPr>
        <w:t>წარმოადგინოს</w:t>
      </w:r>
      <w:proofErr w:type="spellEnd"/>
      <w:r w:rsidRPr="007B0071">
        <w:rPr>
          <w:rFonts w:ascii="Verdana" w:hAnsi="Verdana"/>
          <w:color w:val="222222"/>
          <w:shd w:val="clear" w:color="auto" w:fill="FFFFFF"/>
        </w:rPr>
        <w:t xml:space="preserve"> </w:t>
      </w:r>
      <w:proofErr w:type="spellStart"/>
      <w:r w:rsidRPr="007B0071">
        <w:rPr>
          <w:rFonts w:ascii="Sylfaen" w:hAnsi="Sylfaen" w:cs="Sylfaen"/>
          <w:color w:val="222222"/>
          <w:shd w:val="clear" w:color="auto" w:fill="FFFFFF"/>
        </w:rPr>
        <w:t>განფასება</w:t>
      </w:r>
      <w:proofErr w:type="spellEnd"/>
      <w:r w:rsidRPr="007B0071">
        <w:rPr>
          <w:rFonts w:ascii="Verdana" w:hAnsi="Verdana"/>
          <w:color w:val="222222"/>
          <w:shd w:val="clear" w:color="auto" w:fill="FFFFFF"/>
        </w:rPr>
        <w:t xml:space="preserve"> </w:t>
      </w:r>
      <w:r w:rsidR="00185431">
        <w:rPr>
          <w:rFonts w:ascii="Sylfaen" w:hAnsi="Sylfaen" w:cs="Sylfaen"/>
          <w:color w:val="222222"/>
          <w:shd w:val="clear" w:color="auto" w:fill="FFFFFF"/>
          <w:lang w:val="ka-GE"/>
        </w:rPr>
        <w:t>ტენდერში თანდართული</w:t>
      </w:r>
      <w:r w:rsidR="00392707">
        <w:rPr>
          <w:rFonts w:ascii="Sylfaen" w:hAnsi="Sylfaen" w:cs="Sylfaen"/>
          <w:color w:val="222222"/>
          <w:shd w:val="clear" w:color="auto" w:fill="FFFFFF"/>
          <w:lang w:val="ka-GE"/>
        </w:rPr>
        <w:t xml:space="preserve"> ხარჯთაღრიცხვის მიხედვით</w:t>
      </w:r>
      <w:r w:rsidR="00696A50">
        <w:rPr>
          <w:rFonts w:ascii="Sylfaen" w:hAnsi="Sylfaen" w:cs="Sylfaen"/>
          <w:color w:val="222222"/>
          <w:shd w:val="clear" w:color="auto" w:fill="FFFFFF"/>
        </w:rPr>
        <w:t>.</w:t>
      </w:r>
    </w:p>
    <w:p w14:paraId="5AAAF0F3" w14:textId="71F41022" w:rsidR="00FD0815" w:rsidRPr="007B0071" w:rsidRDefault="00056A31" w:rsidP="00FD35B5">
      <w:pPr>
        <w:rPr>
          <w:rFonts w:ascii="Sylfaen" w:hAnsi="Sylfaen"/>
          <w:b/>
          <w:lang w:val="ka-GE"/>
        </w:rPr>
      </w:pPr>
      <w:r w:rsidRPr="00F718B0">
        <w:rPr>
          <w:rFonts w:ascii="Sylfaen" w:hAnsi="Sylfaen" w:cs="Sylfaen"/>
          <w:b/>
        </w:rPr>
        <w:t>1</w:t>
      </w:r>
      <w:r w:rsidR="00C76391" w:rsidRPr="00F718B0">
        <w:rPr>
          <w:rFonts w:ascii="Sylfaen" w:hAnsi="Sylfaen" w:cs="Sylfaen"/>
          <w:b/>
        </w:rPr>
        <w:t>.4</w:t>
      </w:r>
      <w:r w:rsidR="00931A9A" w:rsidRPr="007B0071">
        <w:rPr>
          <w:rFonts w:ascii="Sylfaen" w:hAnsi="Sylfaen" w:cs="Sylfaen"/>
          <w:lang w:val="ka-GE"/>
        </w:rPr>
        <w:t xml:space="preserve"> </w:t>
      </w:r>
      <w:r w:rsidR="00255EB0">
        <w:rPr>
          <w:rFonts w:ascii="Sylfaen" w:hAnsi="Sylfaen"/>
          <w:b/>
          <w:lang w:val="ka-GE"/>
        </w:rPr>
        <w:t>სამუშაოს შესრულების ფორმა,</w:t>
      </w:r>
      <w:r w:rsidRPr="007B0071">
        <w:rPr>
          <w:rFonts w:ascii="Sylfaen" w:hAnsi="Sylfaen"/>
          <w:b/>
          <w:lang w:val="ka-GE"/>
        </w:rPr>
        <w:t xml:space="preserve"> ადგილი</w:t>
      </w:r>
      <w:r w:rsidR="00255EB0">
        <w:rPr>
          <w:rFonts w:ascii="Sylfaen" w:hAnsi="Sylfaen"/>
          <w:b/>
          <w:lang w:val="ka-GE"/>
        </w:rPr>
        <w:t xml:space="preserve"> და ვადა</w:t>
      </w:r>
    </w:p>
    <w:p w14:paraId="37B33A51" w14:textId="48A0B44A" w:rsidR="00392707" w:rsidRPr="00696A50" w:rsidRDefault="00185431" w:rsidP="00FD35B5">
      <w:pPr>
        <w:rPr>
          <w:rFonts w:ascii="Sylfaen" w:hAnsi="Sylfaen"/>
        </w:rPr>
      </w:pPr>
      <w:r>
        <w:rPr>
          <w:rFonts w:ascii="Sylfaen" w:hAnsi="Sylfaen"/>
          <w:lang w:val="ka-GE"/>
        </w:rPr>
        <w:t>-</w:t>
      </w:r>
      <w:r w:rsidR="004A44BF">
        <w:rPr>
          <w:rFonts w:ascii="Sylfaen" w:hAnsi="Sylfaen"/>
          <w:lang w:val="ka-GE"/>
        </w:rPr>
        <w:t xml:space="preserve"> </w:t>
      </w:r>
      <w:r w:rsidR="00392707">
        <w:rPr>
          <w:rFonts w:ascii="Sylfaen" w:hAnsi="Sylfaen"/>
          <w:lang w:val="ka-GE"/>
        </w:rPr>
        <w:t xml:space="preserve">სამუშაოები უნდა განხორციელდეს </w:t>
      </w:r>
      <w:r w:rsidR="00B779B0">
        <w:rPr>
          <w:rFonts w:ascii="Sylfaen" w:hAnsi="Sylfaen"/>
          <w:lang w:val="ka-GE"/>
        </w:rPr>
        <w:t>ქ. თბილისი, ღრმაღელის საფილტრე სადგური</w:t>
      </w:r>
      <w:r w:rsidR="00696A50">
        <w:rPr>
          <w:rFonts w:ascii="Sylfaen" w:hAnsi="Sylfaen"/>
        </w:rPr>
        <w:t>;</w:t>
      </w:r>
    </w:p>
    <w:p w14:paraId="1E3773B6" w14:textId="797828FE" w:rsidR="009203F4" w:rsidRPr="00696A50" w:rsidRDefault="00185431" w:rsidP="004A44BF">
      <w:pPr>
        <w:jc w:val="both"/>
        <w:rPr>
          <w:rFonts w:ascii="Sylfaen" w:hAnsi="Sylfaen"/>
        </w:rPr>
      </w:pPr>
      <w:r w:rsidRPr="00C10D68">
        <w:rPr>
          <w:rFonts w:ascii="Sylfaen" w:hAnsi="Sylfaen"/>
          <w:lang w:val="ka-GE"/>
        </w:rPr>
        <w:t>-</w:t>
      </w:r>
      <w:r w:rsidR="004A44BF" w:rsidRPr="00C10D68">
        <w:rPr>
          <w:rFonts w:ascii="Sylfaen" w:hAnsi="Sylfaen"/>
          <w:lang w:val="ka-GE"/>
        </w:rPr>
        <w:t xml:space="preserve"> </w:t>
      </w:r>
      <w:r w:rsidR="00255EB0" w:rsidRPr="00C10D68">
        <w:rPr>
          <w:rFonts w:ascii="Sylfaen" w:hAnsi="Sylfaen"/>
          <w:lang w:val="ka-GE"/>
        </w:rPr>
        <w:t xml:space="preserve">სამუშაოს შესრულების ვადა </w:t>
      </w:r>
      <w:r w:rsidR="00691338" w:rsidRPr="00C10D68">
        <w:rPr>
          <w:rFonts w:ascii="Sylfaen" w:hAnsi="Sylfaen"/>
          <w:lang w:val="ka-GE"/>
        </w:rPr>
        <w:t>განისაზღვრება ხელშეკრულები</w:t>
      </w:r>
      <w:r w:rsidR="00C33A3C" w:rsidRPr="00C10D68">
        <w:rPr>
          <w:rFonts w:ascii="Sylfaen" w:hAnsi="Sylfaen"/>
          <w:lang w:val="ka-GE"/>
        </w:rPr>
        <w:t>ს</w:t>
      </w:r>
      <w:r w:rsidR="00691338" w:rsidRPr="00C10D68">
        <w:rPr>
          <w:rFonts w:ascii="Sylfaen" w:hAnsi="Sylfaen"/>
          <w:lang w:val="ka-GE"/>
        </w:rPr>
        <w:t xml:space="preserve"> გაფორმებიდან </w:t>
      </w:r>
      <w:r w:rsidR="00BC4A7D" w:rsidRPr="00C10D68">
        <w:rPr>
          <w:rFonts w:ascii="Sylfaen" w:hAnsi="Sylfaen"/>
        </w:rPr>
        <w:t>30</w:t>
      </w:r>
      <w:r w:rsidR="00BC4A7D" w:rsidRPr="00C10D68">
        <w:rPr>
          <w:rFonts w:ascii="Sylfaen" w:hAnsi="Sylfaen"/>
          <w:lang w:val="ka-GE"/>
        </w:rPr>
        <w:t xml:space="preserve"> </w:t>
      </w:r>
      <w:r w:rsidR="004A44BF" w:rsidRPr="00C10D68">
        <w:rPr>
          <w:rFonts w:ascii="Sylfaen" w:hAnsi="Sylfaen"/>
          <w:lang w:val="ka-GE"/>
        </w:rPr>
        <w:t>(ოცდაათი)</w:t>
      </w:r>
      <w:r w:rsidR="00691338" w:rsidRPr="004A44BF">
        <w:rPr>
          <w:rFonts w:ascii="Sylfaen" w:hAnsi="Sylfaen"/>
          <w:lang w:val="ka-GE"/>
        </w:rPr>
        <w:t xml:space="preserve"> კალენდარული დღით.</w:t>
      </w:r>
    </w:p>
    <w:p w14:paraId="398C3AA4" w14:textId="1EC9DC91" w:rsidR="0044376C" w:rsidRDefault="001466B2" w:rsidP="00FD35B5">
      <w:pPr>
        <w:rPr>
          <w:rFonts w:ascii="Sylfaen" w:hAnsi="Sylfaen"/>
          <w:b/>
          <w:lang w:val="ka-GE"/>
        </w:rPr>
      </w:pPr>
      <w:r>
        <w:rPr>
          <w:rFonts w:ascii="Sylfaen" w:hAnsi="Sylfaen"/>
          <w:b/>
        </w:rPr>
        <w:t>1.5</w:t>
      </w:r>
      <w:r w:rsidR="0044376C">
        <w:rPr>
          <w:rFonts w:ascii="Sylfaen" w:hAnsi="Sylfaen"/>
          <w:b/>
        </w:rPr>
        <w:t xml:space="preserve"> </w:t>
      </w:r>
      <w:r w:rsidR="0044376C" w:rsidRPr="00E37C5C">
        <w:rPr>
          <w:rFonts w:ascii="Sylfaen" w:hAnsi="Sylfaen"/>
          <w:b/>
          <w:lang w:val="ka-GE"/>
        </w:rPr>
        <w:t>მოთხოვნა საგარანტიო ვადის შესახებ</w:t>
      </w:r>
    </w:p>
    <w:p w14:paraId="3DE6FD81" w14:textId="4E78FA9D" w:rsidR="0044376C" w:rsidRPr="0044376C" w:rsidRDefault="001466B2" w:rsidP="0044376C">
      <w:pPr>
        <w:spacing w:after="0" w:line="360" w:lineRule="auto"/>
        <w:jc w:val="both"/>
        <w:rPr>
          <w:rFonts w:ascii="Sylfaen" w:hAnsi="Sylfaen" w:cs="Sylfaen"/>
          <w:lang w:val="ka-GE"/>
        </w:rPr>
      </w:pPr>
      <w:r w:rsidRPr="00A1047D">
        <w:rPr>
          <w:rFonts w:ascii="Sylfaen" w:hAnsi="Sylfaen" w:cs="Sylfaen"/>
          <w:lang w:val="ka-GE"/>
        </w:rPr>
        <w:lastRenderedPageBreak/>
        <w:t>შესრულებული სამუშაოების</w:t>
      </w:r>
      <w:r w:rsidR="0044376C" w:rsidRPr="00A1047D">
        <w:rPr>
          <w:rFonts w:ascii="Sylfaen" w:hAnsi="Sylfaen" w:cs="Sylfaen"/>
          <w:lang w:val="ka-GE"/>
        </w:rPr>
        <w:t xml:space="preserve"> საგარანტიო ვადა განისაზღვრება მომსახურების დასრულებიდან 60 (სამოცი) თვის ვადით.</w:t>
      </w:r>
      <w:bookmarkStart w:id="0" w:name="_Toc454818563"/>
    </w:p>
    <w:bookmarkEnd w:id="0"/>
    <w:p w14:paraId="267D4EF8" w14:textId="24FEF692" w:rsidR="00CF7A57" w:rsidRDefault="001466B2" w:rsidP="001B055A">
      <w:pPr>
        <w:spacing w:after="0" w:line="240" w:lineRule="auto"/>
        <w:jc w:val="both"/>
        <w:rPr>
          <w:rFonts w:ascii="Sylfaen" w:hAnsi="Sylfaen"/>
          <w:b/>
          <w:lang w:val="ka-GE"/>
        </w:rPr>
      </w:pPr>
      <w:r>
        <w:rPr>
          <w:rFonts w:ascii="Sylfaen" w:hAnsi="Sylfaen"/>
          <w:b/>
          <w:lang w:val="ka-GE"/>
        </w:rPr>
        <w:t>1.6</w:t>
      </w:r>
      <w:r w:rsidR="00CF7A57" w:rsidRPr="007B0071">
        <w:rPr>
          <w:rFonts w:ascii="Sylfaen" w:hAnsi="Sylfaen"/>
          <w:b/>
        </w:rPr>
        <w:t xml:space="preserve"> </w:t>
      </w:r>
      <w:r w:rsidR="00CF7A57" w:rsidRPr="007B0071">
        <w:rPr>
          <w:rFonts w:ascii="Sylfaen" w:hAnsi="Sylfaen"/>
          <w:b/>
          <w:lang w:val="ka-GE"/>
        </w:rPr>
        <w:t>მოთხოვნა პრეტენდენტის გამოცდილების შესახებ</w:t>
      </w:r>
    </w:p>
    <w:p w14:paraId="6446083E" w14:textId="77777777" w:rsidR="00696A50" w:rsidRPr="00696A50" w:rsidRDefault="00696A50" w:rsidP="001B055A">
      <w:pPr>
        <w:spacing w:after="0" w:line="240" w:lineRule="auto"/>
        <w:jc w:val="both"/>
        <w:rPr>
          <w:rFonts w:ascii="Sylfaen" w:hAnsi="Sylfaen"/>
          <w:sz w:val="10"/>
        </w:rPr>
      </w:pPr>
    </w:p>
    <w:p w14:paraId="64F43857" w14:textId="3E7418E9" w:rsidR="000353F8" w:rsidRPr="007B0071" w:rsidRDefault="00875254" w:rsidP="001B055A">
      <w:pPr>
        <w:spacing w:after="0" w:line="240" w:lineRule="auto"/>
        <w:jc w:val="both"/>
        <w:rPr>
          <w:rFonts w:ascii="Sylfaen" w:hAnsi="Sylfaen"/>
          <w:lang w:val="ka-GE"/>
        </w:rPr>
      </w:pPr>
      <w:r w:rsidRPr="007B0071">
        <w:rPr>
          <w:rFonts w:ascii="Sylfaen" w:hAnsi="Sylfaen"/>
          <w:lang w:val="ka-GE"/>
        </w:rPr>
        <w:t xml:space="preserve">პრეტენდენტს </w:t>
      </w:r>
      <w:r w:rsidR="0044376C">
        <w:rPr>
          <w:rFonts w:ascii="Sylfaen" w:hAnsi="Sylfaen"/>
          <w:lang w:val="ka-GE"/>
        </w:rPr>
        <w:t>უკანასკნელი 2</w:t>
      </w:r>
      <w:r w:rsidR="00024394">
        <w:rPr>
          <w:rFonts w:ascii="Sylfaen" w:hAnsi="Sylfaen"/>
          <w:lang w:val="ka-GE"/>
        </w:rPr>
        <w:t xml:space="preserve"> წლის განმავლობაში </w:t>
      </w:r>
      <w:r w:rsidRPr="007B0071">
        <w:rPr>
          <w:rFonts w:ascii="Sylfaen" w:hAnsi="Sylfaen"/>
          <w:lang w:val="ka-GE"/>
        </w:rPr>
        <w:t>უნდა გააჩნდეს</w:t>
      </w:r>
      <w:r w:rsidR="009D5E96" w:rsidRPr="007B0071">
        <w:rPr>
          <w:rFonts w:ascii="Sylfaen" w:hAnsi="Sylfaen"/>
        </w:rPr>
        <w:t xml:space="preserve"> </w:t>
      </w:r>
      <w:r w:rsidR="009D5E96" w:rsidRPr="007B0071">
        <w:rPr>
          <w:rFonts w:ascii="Sylfaen" w:hAnsi="Sylfaen"/>
          <w:lang w:val="ka-GE"/>
        </w:rPr>
        <w:t>შესყიდვის ობიექტით განსაზღვრული ანალოგიური სამუშაოების შესრულების</w:t>
      </w:r>
      <w:r w:rsidR="009D5E96" w:rsidRPr="007B0071">
        <w:rPr>
          <w:rFonts w:ascii="Sylfaen" w:hAnsi="Sylfaen"/>
        </w:rPr>
        <w:t xml:space="preserve"> </w:t>
      </w:r>
      <w:r w:rsidR="009D5E96" w:rsidRPr="007B0071">
        <w:rPr>
          <w:rFonts w:ascii="Sylfaen" w:hAnsi="Sylfaen"/>
          <w:lang w:val="ka-GE"/>
        </w:rPr>
        <w:t xml:space="preserve">გამოცდილება, რაზედაც უნდა წარმოადგინოს შესაბამისი დამადასტურებელი დოკუმენტები:ხელშეკრულებ(ებ)ა და ამავე ხელშეკრულებ(ებ)ის </w:t>
      </w:r>
      <w:r w:rsidR="00024394">
        <w:rPr>
          <w:rFonts w:ascii="Sylfaen" w:hAnsi="Sylfaen"/>
          <w:lang w:val="ka-GE"/>
        </w:rPr>
        <w:t xml:space="preserve">შესრულების </w:t>
      </w:r>
      <w:r w:rsidR="009D5E96" w:rsidRPr="007B0071">
        <w:rPr>
          <w:rFonts w:ascii="Sylfaen" w:hAnsi="Sylfaen"/>
          <w:lang w:val="ka-GE"/>
        </w:rPr>
        <w:t>დამადასტურებელი დოკუმენტ(ებ)ი ან/და აღნიშნული დოკუმენტაციის შესახებ მითითება სახელმწიფო შესყიდვების სააგენტოს ერთიანი ელექტრონული სისტემის შესაბამის შესყიდვის ნომრებზე (მაგ: NAT/CMR/SPA და ა.შ).</w:t>
      </w:r>
    </w:p>
    <w:p w14:paraId="534DD275" w14:textId="77777777" w:rsidR="00EA22AE" w:rsidRPr="007B0071" w:rsidRDefault="00EA22AE" w:rsidP="001B055A">
      <w:pPr>
        <w:spacing w:after="0" w:line="240" w:lineRule="auto"/>
        <w:jc w:val="both"/>
        <w:rPr>
          <w:rFonts w:ascii="Sylfaen" w:hAnsi="Sylfaen"/>
          <w:b/>
          <w:lang w:val="ka-GE"/>
        </w:rPr>
      </w:pPr>
    </w:p>
    <w:p w14:paraId="1EE31693" w14:textId="393F58DB" w:rsidR="00000015" w:rsidRDefault="001466B2" w:rsidP="001B055A">
      <w:pPr>
        <w:spacing w:after="0" w:line="240" w:lineRule="auto"/>
        <w:jc w:val="both"/>
        <w:rPr>
          <w:rFonts w:ascii="Sylfaen" w:hAnsi="Sylfaen"/>
          <w:b/>
          <w:lang w:val="ka-GE"/>
        </w:rPr>
      </w:pPr>
      <w:r>
        <w:rPr>
          <w:rFonts w:ascii="Sylfaen" w:hAnsi="Sylfaen" w:cs="Sylfaen"/>
          <w:b/>
          <w:lang w:val="ka-GE"/>
        </w:rPr>
        <w:t>1.7</w:t>
      </w:r>
      <w:r w:rsidR="00B35065" w:rsidRPr="007B0071">
        <w:rPr>
          <w:rFonts w:ascii="Sylfaen" w:hAnsi="Sylfaen" w:cs="Sylfaen"/>
          <w:lang w:val="ka-GE"/>
        </w:rPr>
        <w:t xml:space="preserve"> </w:t>
      </w:r>
      <w:r w:rsidR="00000015" w:rsidRPr="007B0071">
        <w:rPr>
          <w:rFonts w:ascii="Sylfaen" w:hAnsi="Sylfaen"/>
          <w:b/>
          <w:lang w:val="ka-GE"/>
        </w:rPr>
        <w:t>ანგარიშსწორების პირობები</w:t>
      </w:r>
    </w:p>
    <w:p w14:paraId="4E40A6FE" w14:textId="77777777" w:rsidR="00696A50" w:rsidRPr="00696A50" w:rsidRDefault="00696A50" w:rsidP="001B055A">
      <w:pPr>
        <w:spacing w:after="0" w:line="240" w:lineRule="auto"/>
        <w:jc w:val="both"/>
        <w:rPr>
          <w:rFonts w:ascii="Sylfaen" w:hAnsi="Sylfaen"/>
          <w:b/>
          <w:sz w:val="10"/>
          <w:lang w:val="ka-GE"/>
        </w:rPr>
      </w:pPr>
    </w:p>
    <w:p w14:paraId="57484F93" w14:textId="50E79BF3" w:rsidR="00000015" w:rsidRDefault="00000015" w:rsidP="001B055A">
      <w:pPr>
        <w:spacing w:after="0" w:line="240" w:lineRule="auto"/>
        <w:jc w:val="both"/>
        <w:rPr>
          <w:rFonts w:ascii="Sylfaen" w:hAnsi="Sylfaen"/>
          <w:lang w:val="ka-GE"/>
        </w:rPr>
      </w:pPr>
      <w:r w:rsidRPr="007B0071">
        <w:rPr>
          <w:rFonts w:ascii="Sylfaen" w:hAnsi="Sylfaen"/>
          <w:lang w:val="ka-GE"/>
        </w:rPr>
        <w:t>ანგარიშსწორება მოხდება კონსიგნაციის წესით, უნაღდო ანგარიშსწორებით შესრულებულ სამუშაოზე მიღება-ჩაბარების აქტის გაფორმებიდან 30 (ოცდაათი) კალენდარული დღის განმავლობაში</w:t>
      </w:r>
      <w:r w:rsidR="009203F4">
        <w:rPr>
          <w:rFonts w:ascii="Sylfaen" w:hAnsi="Sylfaen"/>
          <w:lang w:val="ka-GE"/>
        </w:rPr>
        <w:t>.</w:t>
      </w:r>
    </w:p>
    <w:p w14:paraId="797FB3DD" w14:textId="4F869E29" w:rsidR="008D04C5" w:rsidRPr="007B0071" w:rsidRDefault="001466B2" w:rsidP="00AA511B">
      <w:pPr>
        <w:spacing w:before="240" w:after="160"/>
        <w:jc w:val="both"/>
        <w:rPr>
          <w:rFonts w:ascii="Sylfaen" w:hAnsi="Sylfaen"/>
          <w:b/>
          <w:lang w:val="ka-GE"/>
        </w:rPr>
      </w:pPr>
      <w:r>
        <w:rPr>
          <w:rFonts w:ascii="Sylfaen" w:hAnsi="Sylfaen"/>
          <w:b/>
          <w:lang w:val="ka-GE"/>
        </w:rPr>
        <w:t>1.8</w:t>
      </w:r>
      <w:r w:rsidR="008D04C5" w:rsidRPr="007B0071">
        <w:rPr>
          <w:rFonts w:ascii="Sylfaen" w:hAnsi="Sylfaen"/>
          <w:b/>
          <w:lang w:val="ka-GE"/>
        </w:rPr>
        <w:t xml:space="preserve"> პრეტენდენტის მიერ ელექტრონულ ტენდერში ასატვირთი/წარმოსადგენი მონაცემები:</w:t>
      </w:r>
    </w:p>
    <w:p w14:paraId="7732C447" w14:textId="44EDE1C7" w:rsidR="00B806AE" w:rsidRDefault="00387591" w:rsidP="00AA511B">
      <w:pPr>
        <w:spacing w:before="240" w:after="160"/>
        <w:jc w:val="both"/>
        <w:rPr>
          <w:rFonts w:ascii="Sylfaen" w:hAnsi="Sylfaen"/>
          <w:lang w:val="ka-GE"/>
        </w:rPr>
      </w:pPr>
      <w:r w:rsidRPr="007B0071">
        <w:rPr>
          <w:rFonts w:ascii="Sylfaen" w:hAnsi="Sylfaen"/>
          <w:lang w:val="ka-GE"/>
        </w:rPr>
        <w:t>1.</w:t>
      </w:r>
      <w:r w:rsidR="00696A50">
        <w:rPr>
          <w:rFonts w:ascii="Sylfaen" w:hAnsi="Sylfaen"/>
        </w:rPr>
        <w:t xml:space="preserve"> </w:t>
      </w:r>
      <w:r w:rsidR="00EB217E" w:rsidRPr="007B0071">
        <w:rPr>
          <w:rFonts w:ascii="Sylfaen" w:hAnsi="Sylfaen"/>
          <w:lang w:val="ka-GE"/>
        </w:rPr>
        <w:t xml:space="preserve">ხარჯთაღრიცხვა </w:t>
      </w:r>
      <w:r w:rsidR="001466B2">
        <w:rPr>
          <w:rFonts w:ascii="Sylfaen" w:hAnsi="Sylfaen"/>
          <w:lang w:val="ka-GE"/>
        </w:rPr>
        <w:t xml:space="preserve"> ტენდერზე თანდართული ფორმით</w:t>
      </w:r>
      <w:r w:rsidR="00AE7884" w:rsidRPr="007B0071">
        <w:rPr>
          <w:rFonts w:ascii="Sylfaen" w:hAnsi="Sylfaen"/>
          <w:lang w:val="ka-GE"/>
        </w:rPr>
        <w:t>;</w:t>
      </w:r>
    </w:p>
    <w:p w14:paraId="0B414E8B" w14:textId="39A5E7B0" w:rsidR="002C42C6" w:rsidRDefault="00A1047D" w:rsidP="00CF7A57">
      <w:pPr>
        <w:rPr>
          <w:rFonts w:ascii="Sylfaen" w:hAnsi="Sylfaen"/>
          <w:lang w:val="ka-GE"/>
        </w:rPr>
      </w:pPr>
      <w:r>
        <w:rPr>
          <w:rFonts w:ascii="Sylfaen" w:hAnsi="Sylfaen"/>
          <w:lang w:val="ka-GE"/>
        </w:rPr>
        <w:t>2</w:t>
      </w:r>
      <w:r w:rsidR="00A56EFE">
        <w:rPr>
          <w:rFonts w:ascii="Sylfaen" w:hAnsi="Sylfaen"/>
          <w:lang w:val="ka-GE"/>
        </w:rPr>
        <w:t>.</w:t>
      </w:r>
      <w:r w:rsidR="00696A50">
        <w:rPr>
          <w:rFonts w:ascii="Sylfaen" w:hAnsi="Sylfaen"/>
        </w:rPr>
        <w:t xml:space="preserve"> </w:t>
      </w:r>
      <w:r w:rsidR="00EA22AE" w:rsidRPr="007B0071">
        <w:rPr>
          <w:rFonts w:ascii="Sylfaen" w:hAnsi="Sylfaen"/>
          <w:lang w:val="ka-GE"/>
        </w:rPr>
        <w:t>გამოცდილების დამადასტურებელი დოკუმენტები</w:t>
      </w:r>
      <w:r w:rsidR="00A56EFE">
        <w:rPr>
          <w:rFonts w:ascii="Sylfaen" w:hAnsi="Sylfaen"/>
        </w:rPr>
        <w:t xml:space="preserve"> 1.6</w:t>
      </w:r>
      <w:r w:rsidR="00EA22AE" w:rsidRPr="007B0071">
        <w:rPr>
          <w:rFonts w:ascii="Sylfaen" w:hAnsi="Sylfaen"/>
        </w:rPr>
        <w:t xml:space="preserve"> </w:t>
      </w:r>
      <w:r w:rsidR="00AE7884" w:rsidRPr="007B0071">
        <w:rPr>
          <w:rFonts w:ascii="Sylfaen" w:hAnsi="Sylfaen"/>
          <w:lang w:val="ka-GE"/>
        </w:rPr>
        <w:t>პუნქტის შესაბამისად;</w:t>
      </w:r>
    </w:p>
    <w:p w14:paraId="2396CCEF" w14:textId="3C52E588" w:rsidR="009634B1" w:rsidRPr="009634B1" w:rsidRDefault="009634B1" w:rsidP="009634B1">
      <w:pPr>
        <w:spacing w:after="0" w:line="360" w:lineRule="auto"/>
        <w:jc w:val="both"/>
        <w:rPr>
          <w:rFonts w:ascii="Sylfaen" w:hAnsi="Sylfaen" w:cstheme="minorHAnsi"/>
          <w:b/>
          <w:sz w:val="20"/>
          <w:szCs w:val="20"/>
          <w:lang w:val="ka-GE"/>
        </w:rPr>
      </w:pPr>
      <w:r w:rsidRPr="009634B1">
        <w:rPr>
          <w:rFonts w:ascii="Sylfaen" w:hAnsi="Sylfaen"/>
          <w:lang w:val="ka-GE"/>
        </w:rPr>
        <w:t>4.</w:t>
      </w:r>
      <w:r w:rsidR="00696A50">
        <w:rPr>
          <w:rFonts w:ascii="Sylfaen" w:hAnsi="Sylfaen"/>
        </w:rPr>
        <w:t xml:space="preserve"> </w:t>
      </w:r>
      <w:r w:rsidRPr="009634B1">
        <w:rPr>
          <w:rFonts w:ascii="Sylfaen" w:hAnsi="Sylfaen"/>
          <w:lang w:val="ka-GE"/>
        </w:rPr>
        <w:t xml:space="preserve">სრულად </w:t>
      </w:r>
      <w:r w:rsidR="00A1047D">
        <w:rPr>
          <w:rFonts w:ascii="Sylfaen" w:hAnsi="Sylfaen"/>
          <w:lang w:val="ka-GE"/>
        </w:rPr>
        <w:t>შევსებული სამუშაო გეგმა-გრაფიკი;</w:t>
      </w:r>
    </w:p>
    <w:p w14:paraId="142FB69C" w14:textId="55466894" w:rsidR="00D71A4D" w:rsidRPr="007B0071" w:rsidRDefault="009634B1" w:rsidP="00AA39F0">
      <w:pPr>
        <w:jc w:val="both"/>
        <w:rPr>
          <w:rFonts w:ascii="Sylfaen" w:hAnsi="Sylfaen"/>
          <w:lang w:val="ka-GE"/>
        </w:rPr>
      </w:pPr>
      <w:r>
        <w:rPr>
          <w:rFonts w:ascii="Sylfaen" w:hAnsi="Sylfaen"/>
        </w:rPr>
        <w:t>5</w:t>
      </w:r>
      <w:r w:rsidR="00DB4B6C">
        <w:rPr>
          <w:rFonts w:ascii="Sylfaen" w:hAnsi="Sylfaen"/>
        </w:rPr>
        <w:t>.</w:t>
      </w:r>
      <w:r w:rsidR="00696A50">
        <w:rPr>
          <w:rFonts w:ascii="Sylfaen" w:hAnsi="Sylfaen"/>
        </w:rPr>
        <w:t xml:space="preserve"> </w:t>
      </w:r>
      <w:r w:rsidR="00D71A4D">
        <w:rPr>
          <w:rFonts w:ascii="Sylfaen" w:hAnsi="Sylfaen"/>
          <w:lang w:val="ka-GE"/>
        </w:rPr>
        <w:t>თანხმობა წინამდებარე სატენდერო პირობებზე, რომლის დასადასტურებლად წარმოდგენილ უნდა იქნას ხელმოწერილი სატენდერო განაცხადი.</w:t>
      </w:r>
    </w:p>
    <w:p w14:paraId="670C35BF" w14:textId="09D71428" w:rsidR="009F003A" w:rsidRDefault="00D71A4D" w:rsidP="00AA39F0">
      <w:pPr>
        <w:jc w:val="both"/>
        <w:rPr>
          <w:rFonts w:ascii="Sylfaen" w:hAnsi="Sylfaen"/>
          <w:lang w:val="ka-GE"/>
        </w:rPr>
      </w:pPr>
      <w:r>
        <w:rPr>
          <w:rFonts w:ascii="Sylfaen" w:hAnsi="Sylfaen"/>
        </w:rPr>
        <w:t>6.</w:t>
      </w:r>
      <w:r w:rsidR="004717AB" w:rsidRPr="007B0071">
        <w:rPr>
          <w:rFonts w:ascii="Sylfaen" w:hAnsi="Sylfaen"/>
          <w:lang w:val="ka-GE"/>
        </w:rPr>
        <w:t xml:space="preserve">ამონაწერი მეწარმეთა და არასამეწარმეო (არაკომერციული) იურიდიული პირების რეესტრიდან, რომელიც გაცემული უნდა იყოს წინამდებარე ელექტრონული ტენდერის გამოცხადების </w:t>
      </w:r>
      <w:r w:rsidR="00F94EA4">
        <w:rPr>
          <w:rFonts w:ascii="Sylfaen" w:hAnsi="Sylfaen"/>
          <w:lang w:val="ka-GE"/>
        </w:rPr>
        <w:t xml:space="preserve">თარიღის </w:t>
      </w:r>
      <w:r w:rsidR="003233D9">
        <w:rPr>
          <w:rFonts w:ascii="Sylfaen" w:hAnsi="Sylfaen"/>
          <w:lang w:val="ka-GE"/>
        </w:rPr>
        <w:t>შემდეგ;</w:t>
      </w:r>
    </w:p>
    <w:p w14:paraId="2CBCDBAD" w14:textId="754DB311" w:rsidR="00CE69DB" w:rsidRDefault="009634B1" w:rsidP="00CF7A57">
      <w:pPr>
        <w:rPr>
          <w:rFonts w:ascii="Sylfaen" w:hAnsi="Sylfaen"/>
          <w:b/>
          <w:color w:val="FF0000"/>
          <w:u w:val="single"/>
          <w:lang w:val="ka-GE"/>
        </w:rPr>
      </w:pPr>
      <w:r w:rsidRPr="009634B1">
        <w:rPr>
          <w:rFonts w:ascii="Sylfaen" w:hAnsi="Sylfaen"/>
          <w:b/>
          <w:color w:val="FF0000"/>
          <w:u w:val="single"/>
          <w:lang w:val="ka-GE"/>
        </w:rPr>
        <w:t>ყურადღება: პრეტენდენტის მიერ 1.8 პუნქტში მოცემული დოკუმენტების არასრულყოფილად წარმოდგენის შემთხვევაში, სატენდერო წინადადება არ განიხილება!</w:t>
      </w:r>
    </w:p>
    <w:p w14:paraId="678798AE" w14:textId="6A8678F8" w:rsidR="00891245" w:rsidRPr="00CF5912" w:rsidRDefault="00891245" w:rsidP="00891245">
      <w:pPr>
        <w:spacing w:after="0" w:line="240" w:lineRule="auto"/>
        <w:rPr>
          <w:rFonts w:asciiTheme="minorHAnsi" w:hAnsiTheme="minorHAnsi" w:cstheme="minorHAnsi"/>
          <w:b/>
          <w:sz w:val="20"/>
          <w:szCs w:val="20"/>
        </w:rPr>
      </w:pPr>
      <w:r w:rsidRPr="00CF5912">
        <w:rPr>
          <w:rFonts w:ascii="Sylfaen" w:hAnsi="Sylfaen" w:cs="Sylfaen"/>
          <w:b/>
          <w:sz w:val="20"/>
          <w:szCs w:val="20"/>
          <w:lang w:val="ka-GE"/>
        </w:rPr>
        <w:t>წინადადების</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მიწოდების</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საბოლოო</w:t>
      </w:r>
      <w:r w:rsidRPr="00CF5912">
        <w:rPr>
          <w:rFonts w:asciiTheme="minorHAnsi" w:hAnsiTheme="minorHAnsi" w:cstheme="minorHAnsi"/>
          <w:b/>
          <w:sz w:val="20"/>
          <w:szCs w:val="20"/>
          <w:lang w:val="ka-GE"/>
        </w:rPr>
        <w:t xml:space="preserve"> </w:t>
      </w:r>
      <w:r w:rsidRPr="00820CFD">
        <w:rPr>
          <w:rFonts w:ascii="Sylfaen" w:hAnsi="Sylfaen" w:cs="Sylfaen"/>
          <w:b/>
          <w:sz w:val="20"/>
          <w:szCs w:val="20"/>
          <w:lang w:val="ka-GE"/>
        </w:rPr>
        <w:t>ვადაა</w:t>
      </w:r>
      <w:r w:rsidRPr="00820CFD">
        <w:rPr>
          <w:rFonts w:ascii="Sylfaen" w:hAnsi="Sylfaen" w:cs="Sylfaen"/>
          <w:b/>
          <w:sz w:val="20"/>
          <w:szCs w:val="20"/>
        </w:rPr>
        <w:t xml:space="preserve"> -</w:t>
      </w:r>
      <w:r w:rsidRPr="00820CFD">
        <w:rPr>
          <w:rFonts w:asciiTheme="minorHAnsi" w:hAnsiTheme="minorHAnsi" w:cstheme="minorHAnsi"/>
          <w:b/>
          <w:sz w:val="20"/>
          <w:szCs w:val="20"/>
          <w:lang w:val="ka-GE"/>
        </w:rPr>
        <w:t xml:space="preserve"> 20</w:t>
      </w:r>
      <w:r w:rsidRPr="00820CFD">
        <w:rPr>
          <w:rFonts w:asciiTheme="minorHAnsi" w:hAnsiTheme="minorHAnsi" w:cstheme="minorHAnsi"/>
          <w:b/>
          <w:sz w:val="20"/>
          <w:szCs w:val="20"/>
        </w:rPr>
        <w:t>20</w:t>
      </w:r>
      <w:r w:rsidRPr="00820CFD">
        <w:rPr>
          <w:rFonts w:asciiTheme="minorHAnsi" w:hAnsiTheme="minorHAnsi" w:cstheme="minorHAnsi"/>
          <w:b/>
          <w:sz w:val="20"/>
          <w:szCs w:val="20"/>
          <w:lang w:val="ka-GE"/>
        </w:rPr>
        <w:t xml:space="preserve"> </w:t>
      </w:r>
      <w:r w:rsidRPr="00820CFD">
        <w:rPr>
          <w:rFonts w:ascii="Sylfaen" w:hAnsi="Sylfaen" w:cs="Sylfaen"/>
          <w:b/>
          <w:sz w:val="20"/>
          <w:szCs w:val="20"/>
          <w:lang w:val="ka-GE"/>
        </w:rPr>
        <w:t>წლის</w:t>
      </w:r>
      <w:r w:rsidR="00A1047D" w:rsidRPr="00820CFD">
        <w:rPr>
          <w:rFonts w:asciiTheme="minorHAnsi" w:hAnsiTheme="minorHAnsi" w:cstheme="minorHAnsi"/>
          <w:b/>
          <w:sz w:val="20"/>
          <w:szCs w:val="20"/>
          <w:lang w:val="ka-GE"/>
        </w:rPr>
        <w:t xml:space="preserve"> </w:t>
      </w:r>
      <w:r w:rsidR="00CB0B6C">
        <w:rPr>
          <w:rFonts w:asciiTheme="minorHAnsi" w:hAnsiTheme="minorHAnsi" w:cstheme="minorHAnsi"/>
          <w:b/>
          <w:sz w:val="20"/>
          <w:szCs w:val="20"/>
          <w:lang w:val="ka-GE"/>
        </w:rPr>
        <w:t>24</w:t>
      </w:r>
      <w:r w:rsidRPr="00820CFD">
        <w:rPr>
          <w:rFonts w:asciiTheme="minorHAnsi" w:hAnsiTheme="minorHAnsi" w:cstheme="minorHAnsi"/>
          <w:b/>
          <w:sz w:val="20"/>
          <w:szCs w:val="20"/>
          <w:lang w:val="ka-GE"/>
        </w:rPr>
        <w:t xml:space="preserve"> </w:t>
      </w:r>
      <w:r w:rsidR="0051758C">
        <w:rPr>
          <w:rFonts w:ascii="Sylfaen" w:hAnsi="Sylfaen" w:cstheme="minorHAnsi"/>
          <w:b/>
          <w:sz w:val="20"/>
          <w:szCs w:val="20"/>
          <w:lang w:val="ka-GE"/>
        </w:rPr>
        <w:t>ნოე</w:t>
      </w:r>
      <w:r w:rsidR="00A1047D" w:rsidRPr="00820CFD">
        <w:rPr>
          <w:rFonts w:ascii="Sylfaen" w:hAnsi="Sylfaen" w:cstheme="minorHAnsi"/>
          <w:b/>
          <w:sz w:val="20"/>
          <w:szCs w:val="20"/>
          <w:lang w:val="ka-GE"/>
        </w:rPr>
        <w:t>მბერს</w:t>
      </w:r>
      <w:r w:rsidRPr="00820CFD">
        <w:rPr>
          <w:rFonts w:asciiTheme="minorHAnsi" w:hAnsiTheme="minorHAnsi" w:cstheme="minorHAnsi"/>
          <w:b/>
          <w:sz w:val="20"/>
          <w:szCs w:val="20"/>
          <w:lang w:val="ka-GE"/>
        </w:rPr>
        <w:t>, 1</w:t>
      </w:r>
      <w:r w:rsidR="00327C90" w:rsidRPr="00820CFD">
        <w:rPr>
          <w:rFonts w:asciiTheme="minorHAnsi" w:hAnsiTheme="minorHAnsi" w:cstheme="minorHAnsi"/>
          <w:b/>
          <w:sz w:val="20"/>
          <w:szCs w:val="20"/>
          <w:lang w:val="ka-GE"/>
        </w:rPr>
        <w:t>8</w:t>
      </w:r>
      <w:r w:rsidRPr="00820CFD">
        <w:rPr>
          <w:rFonts w:asciiTheme="minorHAnsi" w:hAnsiTheme="minorHAnsi" w:cstheme="minorHAnsi"/>
          <w:b/>
          <w:sz w:val="20"/>
          <w:szCs w:val="20"/>
          <w:lang w:val="ka-GE"/>
        </w:rPr>
        <w:t xml:space="preserve">:00 </w:t>
      </w:r>
      <w:r w:rsidRPr="00820CFD">
        <w:rPr>
          <w:rFonts w:ascii="Sylfaen" w:hAnsi="Sylfaen" w:cs="Sylfaen"/>
          <w:b/>
          <w:sz w:val="20"/>
          <w:szCs w:val="20"/>
          <w:lang w:val="ka-GE"/>
        </w:rPr>
        <w:t>საათი</w:t>
      </w:r>
    </w:p>
    <w:p w14:paraId="57F92B7E" w14:textId="77777777" w:rsidR="00891245" w:rsidRPr="00CF5912" w:rsidRDefault="00891245" w:rsidP="00891245">
      <w:pPr>
        <w:spacing w:after="0" w:line="240" w:lineRule="auto"/>
        <w:jc w:val="both"/>
        <w:rPr>
          <w:rFonts w:asciiTheme="minorHAnsi" w:hAnsiTheme="minorHAnsi" w:cstheme="minorHAnsi"/>
          <w:sz w:val="20"/>
          <w:szCs w:val="20"/>
          <w:u w:val="single"/>
          <w:lang w:val="ka-GE"/>
        </w:rPr>
      </w:pPr>
      <w:r w:rsidRPr="00CF5912">
        <w:rPr>
          <w:rFonts w:ascii="Sylfaen" w:hAnsi="Sylfaen" w:cs="Sylfaen"/>
          <w:b/>
          <w:sz w:val="20"/>
          <w:szCs w:val="20"/>
          <w:lang w:val="ka-GE"/>
        </w:rPr>
        <w:t>წინადადების</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წარმოდგენის</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ფორმა</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ქართულ</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ენაზე</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ელექტრონული</w:t>
      </w:r>
      <w:r>
        <w:rPr>
          <w:rFonts w:asciiTheme="minorHAnsi" w:hAnsiTheme="minorHAnsi" w:cstheme="minorHAnsi"/>
          <w:b/>
          <w:sz w:val="20"/>
          <w:szCs w:val="20"/>
          <w:lang w:val="ka-GE"/>
        </w:rPr>
        <w:t xml:space="preserve"> </w:t>
      </w:r>
      <w:r w:rsidRPr="00CF5912">
        <w:rPr>
          <w:rFonts w:ascii="Sylfaen" w:hAnsi="Sylfaen" w:cs="Sylfaen"/>
          <w:b/>
          <w:sz w:val="20"/>
          <w:szCs w:val="20"/>
          <w:lang w:val="ka-GE"/>
        </w:rPr>
        <w:t>ფორმით</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თითო</w:t>
      </w:r>
      <w:r w:rsidRPr="00CF5912">
        <w:rPr>
          <w:rFonts w:asciiTheme="minorHAnsi" w:hAnsiTheme="minorHAnsi" w:cstheme="minorHAnsi"/>
          <w:b/>
          <w:sz w:val="20"/>
          <w:szCs w:val="20"/>
          <w:lang w:val="ka-GE"/>
        </w:rPr>
        <w:t xml:space="preserve"> </w:t>
      </w:r>
      <w:bookmarkStart w:id="1" w:name="_GoBack"/>
      <w:bookmarkEnd w:id="1"/>
      <w:r w:rsidRPr="00CF5912">
        <w:rPr>
          <w:rFonts w:ascii="Sylfaen" w:hAnsi="Sylfaen" w:cs="Sylfaen"/>
          <w:b/>
          <w:sz w:val="20"/>
          <w:szCs w:val="20"/>
          <w:lang w:val="ka-GE"/>
        </w:rPr>
        <w:t>ეგზემპლარი</w:t>
      </w:r>
      <w:r>
        <w:rPr>
          <w:rFonts w:asciiTheme="minorHAnsi" w:hAnsiTheme="minorHAnsi" w:cstheme="minorHAnsi"/>
          <w:b/>
          <w:sz w:val="20"/>
          <w:szCs w:val="20"/>
          <w:lang w:val="ka-GE"/>
        </w:rPr>
        <w:t>)</w:t>
      </w:r>
    </w:p>
    <w:p w14:paraId="0D066A47" w14:textId="77777777" w:rsidR="00891245" w:rsidRPr="00027059" w:rsidRDefault="00891245" w:rsidP="00891245">
      <w:pPr>
        <w:spacing w:after="0" w:line="360" w:lineRule="auto"/>
        <w:jc w:val="both"/>
        <w:rPr>
          <w:rFonts w:asciiTheme="minorHAnsi" w:hAnsiTheme="minorHAnsi" w:cstheme="minorHAnsi"/>
          <w:sz w:val="16"/>
          <w:szCs w:val="20"/>
          <w:u w:val="single"/>
          <w:lang w:val="ka-GE"/>
        </w:rPr>
      </w:pPr>
      <w:r w:rsidRPr="00B43DFF">
        <w:rPr>
          <w:rFonts w:ascii="Sylfaen" w:hAnsi="Sylfaen" w:cs="Sylfaen"/>
          <w:b/>
          <w:sz w:val="20"/>
          <w:szCs w:val="20"/>
          <w:u w:val="single"/>
          <w:lang w:val="ka-GE"/>
        </w:rPr>
        <w:t xml:space="preserve">შემოთავაზება უნდა აიტვირთოს ელექტრონული შესყიდვების ვებ-გვერდზე: </w:t>
      </w:r>
      <w:r>
        <w:rPr>
          <w:rFonts w:ascii="Sylfaen" w:hAnsi="Sylfaen" w:cs="Sylfaen"/>
          <w:b/>
          <w:sz w:val="20"/>
          <w:szCs w:val="20"/>
          <w:u w:val="single"/>
          <w:lang w:val="ka-GE"/>
        </w:rPr>
        <w:t xml:space="preserve"> </w:t>
      </w:r>
      <w:hyperlink r:id="rId10" w:history="1">
        <w:r w:rsidRPr="00332B24">
          <w:rPr>
            <w:rStyle w:val="Hyperlink"/>
            <w:rFonts w:ascii="Sylfaen" w:hAnsi="Sylfaen" w:cs="Sylfaen"/>
            <w:b/>
            <w:sz w:val="20"/>
            <w:szCs w:val="20"/>
            <w:lang w:val="ka-GE"/>
          </w:rPr>
          <w:t>www.tenders.ge</w:t>
        </w:r>
      </w:hyperlink>
      <w:r>
        <w:rPr>
          <w:rFonts w:ascii="Sylfaen" w:hAnsi="Sylfaen" w:cs="Sylfaen"/>
          <w:b/>
          <w:sz w:val="20"/>
          <w:szCs w:val="20"/>
          <w:u w:val="single"/>
          <w:lang w:val="ka-GE"/>
        </w:rPr>
        <w:t xml:space="preserve"> </w:t>
      </w:r>
    </w:p>
    <w:p w14:paraId="285D8F3A" w14:textId="4371B20B" w:rsidR="00B049C5" w:rsidRDefault="001B7903" w:rsidP="00327C90">
      <w:pPr>
        <w:jc w:val="both"/>
        <w:rPr>
          <w:rFonts w:ascii="Sylfaen" w:hAnsi="Sylfaen"/>
          <w:lang w:val="ka-GE"/>
        </w:rPr>
      </w:pPr>
      <w:r w:rsidRPr="007B0071">
        <w:rPr>
          <w:rFonts w:ascii="Sylfaen" w:hAnsi="Sylfaen"/>
          <w:b/>
          <w:lang w:val="ka-GE"/>
        </w:rPr>
        <w:t>შენიშვნა:</w:t>
      </w:r>
      <w:r w:rsidRPr="007B0071">
        <w:rPr>
          <w:rFonts w:ascii="Sylfaen" w:hAnsi="Sylfaen"/>
          <w:b/>
          <w:lang w:val="ka-GE"/>
        </w:rPr>
        <w:br/>
      </w:r>
      <w:r w:rsidRPr="007B0071">
        <w:rPr>
          <w:rFonts w:ascii="Verdana" w:hAnsi="Verdana"/>
          <w:color w:val="222222"/>
          <w:shd w:val="clear" w:color="auto" w:fill="FFFFFF"/>
        </w:rPr>
        <w:t>1</w:t>
      </w:r>
      <w:r w:rsidRPr="007B0071">
        <w:rPr>
          <w:rFonts w:ascii="Sylfaen" w:hAnsi="Sylfaen"/>
          <w:lang w:val="ka-GE"/>
        </w:rPr>
        <w:t xml:space="preserve">) </w:t>
      </w:r>
      <w:r w:rsidR="00993D47" w:rsidRPr="007B0071">
        <w:rPr>
          <w:rFonts w:ascii="Sylfaen" w:hAnsi="Sylfaen"/>
          <w:lang w:val="ka-GE"/>
        </w:rPr>
        <w:t>ელექტრონულ ტენდერში</w:t>
      </w:r>
      <w:r w:rsidRPr="007B0071">
        <w:rPr>
          <w:rFonts w:ascii="Sylfaen" w:hAnsi="Sylfaen"/>
          <w:lang w:val="ka-GE"/>
        </w:rPr>
        <w:t xml:space="preserve"> ატვირთული პრეტენდენტის მიერ შექმნილი ყველა დოკუმენტი ან/და ინფორმაცია ხელმოწერილი უნდა იყოს უფლებამოსილი პირის მიერ (საჭიროების შემთხვევაში </w:t>
      </w:r>
      <w:r w:rsidRPr="007B0071">
        <w:rPr>
          <w:rFonts w:ascii="Sylfaen" w:hAnsi="Sylfaen"/>
          <w:lang w:val="ka-GE"/>
        </w:rPr>
        <w:lastRenderedPageBreak/>
        <w:t>ატვირთული უნდა იქნეს მინდობილობა);</w:t>
      </w:r>
      <w:r w:rsidRPr="007B0071">
        <w:rPr>
          <w:rFonts w:ascii="Sylfaen" w:hAnsi="Sylfaen"/>
          <w:lang w:val="ka-GE"/>
        </w:rPr>
        <w:br/>
        <w:t>2) პრეტენდენტის მიერ შექმნილი ყველა დოკუმენტი ან/და ინფორმაცია</w:t>
      </w:r>
      <w:r w:rsidR="00CA1443" w:rsidRPr="007B0071">
        <w:rPr>
          <w:rFonts w:ascii="Sylfaen" w:hAnsi="Sylfaen"/>
          <w:lang w:val="ka-GE"/>
        </w:rPr>
        <w:t xml:space="preserve"> სასურველია დადასტურებულ იქნას უფლებამოსილი პირის ელექტრონული ხელმოწერით ან კომპანიის ელექტრონული შტამპით.</w:t>
      </w:r>
    </w:p>
    <w:p w14:paraId="7BC823FD" w14:textId="5F8CDC36" w:rsidR="00B779B0" w:rsidRDefault="00B779B0" w:rsidP="00327C90">
      <w:pPr>
        <w:jc w:val="both"/>
        <w:rPr>
          <w:rFonts w:ascii="Sylfaen" w:hAnsi="Sylfaen"/>
          <w:lang w:val="ka-GE"/>
        </w:rPr>
      </w:pPr>
    </w:p>
    <w:p w14:paraId="39E8F476" w14:textId="77777777" w:rsidR="00B779B0" w:rsidRPr="007B0071" w:rsidRDefault="00B779B0" w:rsidP="00327C90">
      <w:pPr>
        <w:jc w:val="both"/>
        <w:rPr>
          <w:rFonts w:ascii="Sylfaen" w:hAnsi="Sylfaen"/>
          <w:lang w:val="ka-GE"/>
        </w:rPr>
      </w:pPr>
    </w:p>
    <w:p w14:paraId="0565CCE2" w14:textId="641759F8" w:rsidR="00822939" w:rsidRPr="00822939" w:rsidRDefault="00822939" w:rsidP="00822939">
      <w:pPr>
        <w:pStyle w:val="ListParagraph"/>
        <w:numPr>
          <w:ilvl w:val="1"/>
          <w:numId w:val="43"/>
        </w:numPr>
        <w:spacing w:after="0" w:line="360" w:lineRule="auto"/>
        <w:jc w:val="both"/>
        <w:rPr>
          <w:rFonts w:ascii="Sylfaen" w:hAnsi="Sylfaen"/>
          <w:b/>
          <w:lang w:val="ka-GE"/>
        </w:rPr>
      </w:pPr>
      <w:r w:rsidRPr="00822939">
        <w:rPr>
          <w:rFonts w:ascii="Sylfaen" w:hAnsi="Sylfaen" w:cs="Sylfaen"/>
          <w:b/>
          <w:lang w:val="ka-GE"/>
        </w:rPr>
        <w:t xml:space="preserve"> </w:t>
      </w:r>
      <w:r w:rsidR="005248B1">
        <w:rPr>
          <w:rFonts w:ascii="Sylfaen" w:hAnsi="Sylfaen" w:cs="Sylfaen"/>
          <w:b/>
        </w:rPr>
        <w:t xml:space="preserve">  </w:t>
      </w:r>
      <w:r w:rsidRPr="00822939">
        <w:rPr>
          <w:rFonts w:ascii="Sylfaen" w:hAnsi="Sylfaen" w:cs="Sylfaen"/>
          <w:b/>
          <w:lang w:val="ka-GE"/>
        </w:rPr>
        <w:t>ხელშეკრულების</w:t>
      </w:r>
      <w:r w:rsidR="00F732E4">
        <w:rPr>
          <w:rFonts w:ascii="Sylfaen" w:hAnsi="Sylfaen" w:cs="Sylfaen"/>
          <w:b/>
        </w:rPr>
        <w:t xml:space="preserve"> </w:t>
      </w:r>
      <w:r w:rsidR="00F732E4">
        <w:rPr>
          <w:rFonts w:ascii="Sylfaen" w:hAnsi="Sylfaen" w:cs="Sylfaen"/>
          <w:b/>
          <w:lang w:val="ka-GE"/>
        </w:rPr>
        <w:t>და საშემსრულებლო დოკუმენტების</w:t>
      </w:r>
      <w:r w:rsidRPr="00822939">
        <w:rPr>
          <w:rFonts w:ascii="Sylfaen" w:hAnsi="Sylfaen"/>
          <w:b/>
          <w:lang w:val="ka-GE"/>
        </w:rPr>
        <w:t xml:space="preserve"> გაფორმება</w:t>
      </w:r>
    </w:p>
    <w:p w14:paraId="4860B423" w14:textId="2AFF8D3D" w:rsidR="00591AFD" w:rsidRPr="00B37066" w:rsidRDefault="00822939" w:rsidP="00327C90">
      <w:pPr>
        <w:pStyle w:val="ListParagraph"/>
        <w:numPr>
          <w:ilvl w:val="2"/>
          <w:numId w:val="44"/>
        </w:numPr>
        <w:spacing w:after="0" w:line="360" w:lineRule="auto"/>
        <w:jc w:val="both"/>
        <w:rPr>
          <w:rFonts w:ascii="Sylfaen" w:eastAsiaTheme="minorHAnsi" w:hAnsi="Sylfaen"/>
          <w:sz w:val="20"/>
          <w:szCs w:val="20"/>
          <w:lang w:val="ka-GE"/>
        </w:rPr>
      </w:pPr>
      <w:r w:rsidRPr="00B37066">
        <w:rPr>
          <w:rFonts w:ascii="Sylfaen" w:hAnsi="Sylfaen" w:cs="Sylfaen"/>
          <w:lang w:val="ka-GE"/>
        </w:rPr>
        <w:t>გამარჯვებულ კომპა</w:t>
      </w:r>
      <w:r w:rsidR="009538FC">
        <w:rPr>
          <w:rFonts w:ascii="Sylfaen" w:hAnsi="Sylfaen" w:cs="Sylfaen"/>
          <w:lang w:val="ka-GE"/>
        </w:rPr>
        <w:t xml:space="preserve">ნიასთან გაფორმდება ხელშეკრულება </w:t>
      </w:r>
      <w:r w:rsidR="00F732E4" w:rsidRPr="00B37066">
        <w:rPr>
          <w:rFonts w:ascii="Sylfaen" w:hAnsi="Sylfaen" w:cs="Sylfaen"/>
          <w:lang w:val="ka-GE"/>
        </w:rPr>
        <w:t xml:space="preserve">სატენდერო პირობების </w:t>
      </w:r>
      <w:r w:rsidRPr="00B37066">
        <w:rPr>
          <w:rFonts w:ascii="Sylfaen" w:hAnsi="Sylfaen" w:cs="Sylfaen"/>
          <w:lang w:val="ka-GE"/>
        </w:rPr>
        <w:t>შესაბამისად.</w:t>
      </w:r>
    </w:p>
    <w:p w14:paraId="31FDFE1F" w14:textId="13215DAD" w:rsidR="00F732E4" w:rsidRPr="00F732E4" w:rsidRDefault="00822939" w:rsidP="00327C90">
      <w:pPr>
        <w:pStyle w:val="ListParagraph"/>
        <w:numPr>
          <w:ilvl w:val="2"/>
          <w:numId w:val="44"/>
        </w:numPr>
        <w:spacing w:after="0" w:line="360" w:lineRule="auto"/>
        <w:jc w:val="both"/>
        <w:rPr>
          <w:rFonts w:ascii="AcadNusx" w:eastAsiaTheme="minorHAnsi" w:hAnsi="AcadNusx"/>
          <w:sz w:val="20"/>
          <w:szCs w:val="20"/>
        </w:rPr>
      </w:pPr>
      <w:r>
        <w:rPr>
          <w:rFonts w:ascii="Sylfaen" w:hAnsi="Sylfaen" w:cs="Sylfaen"/>
          <w:lang w:val="ka-GE"/>
        </w:rPr>
        <w:t>შემსყიდველი</w:t>
      </w:r>
      <w:r w:rsidRPr="00822939">
        <w:rPr>
          <w:rFonts w:ascii="Sylfaen" w:hAnsi="Sylfaen" w:cs="Sylfaen"/>
          <w:lang w:val="ka-GE"/>
        </w:rPr>
        <w:t xml:space="preserve"> იტოვებს უფლებას გააფორმოს ხელშეკრულება ერთ ან რამოდენიმე კომპანიასთან.</w:t>
      </w:r>
    </w:p>
    <w:p w14:paraId="6EC59D04" w14:textId="77777777" w:rsidR="00822939" w:rsidRPr="005248B1" w:rsidRDefault="00822939" w:rsidP="00822939">
      <w:pPr>
        <w:pStyle w:val="ListParagraph"/>
        <w:spacing w:after="0" w:line="360" w:lineRule="auto"/>
        <w:ind w:left="360"/>
        <w:rPr>
          <w:rFonts w:ascii="Sylfaen" w:hAnsi="Sylfaen"/>
          <w:b/>
          <w:sz w:val="6"/>
        </w:rPr>
      </w:pPr>
    </w:p>
    <w:p w14:paraId="7089A739" w14:textId="42184A2A" w:rsidR="00CC4789" w:rsidRPr="00822939" w:rsidRDefault="00F94EA4" w:rsidP="005248B1">
      <w:pPr>
        <w:pStyle w:val="ListParagraph"/>
        <w:numPr>
          <w:ilvl w:val="1"/>
          <w:numId w:val="42"/>
        </w:numPr>
        <w:spacing w:after="0" w:line="360" w:lineRule="auto"/>
        <w:ind w:left="0" w:firstLine="0"/>
        <w:rPr>
          <w:rFonts w:ascii="AcadNusx" w:eastAsiaTheme="minorHAnsi" w:hAnsi="AcadNusx"/>
          <w:sz w:val="20"/>
          <w:szCs w:val="20"/>
        </w:rPr>
      </w:pPr>
      <w:r w:rsidRPr="00822939">
        <w:rPr>
          <w:rFonts w:ascii="Sylfaen" w:hAnsi="Sylfaen"/>
          <w:b/>
          <w:lang w:val="ka-GE"/>
        </w:rPr>
        <w:t>ს</w:t>
      </w:r>
      <w:r w:rsidR="00CC4789" w:rsidRPr="00822939">
        <w:rPr>
          <w:rFonts w:ascii="Sylfaen" w:hAnsi="Sylfaen"/>
          <w:b/>
          <w:lang w:val="ka-GE"/>
        </w:rPr>
        <w:t>ხვა მოთხოვნა</w:t>
      </w:r>
    </w:p>
    <w:p w14:paraId="77E55003" w14:textId="288AAD26" w:rsidR="00CC4789" w:rsidRPr="007B0071" w:rsidRDefault="00D50B27" w:rsidP="00CC4789">
      <w:pPr>
        <w:pStyle w:val="ListParagraph"/>
        <w:spacing w:after="0" w:line="360" w:lineRule="auto"/>
        <w:ind w:left="360"/>
        <w:jc w:val="both"/>
        <w:rPr>
          <w:rFonts w:ascii="AcadNusx" w:hAnsi="AcadNusx"/>
          <w:lang w:val="ka-GE"/>
        </w:rPr>
      </w:pPr>
      <w:r>
        <w:rPr>
          <w:rFonts w:ascii="Sylfaen" w:hAnsi="Sylfaen"/>
          <w:lang w:val="ka-GE"/>
        </w:rPr>
        <w:t>1</w:t>
      </w:r>
      <w:r w:rsidR="00822939">
        <w:rPr>
          <w:rFonts w:ascii="Sylfaen" w:hAnsi="Sylfaen"/>
          <w:lang w:val="ka-GE"/>
        </w:rPr>
        <w:t>.10</w:t>
      </w:r>
      <w:r w:rsidR="00CC4789" w:rsidRPr="007B0071">
        <w:rPr>
          <w:rFonts w:ascii="Sylfaen" w:hAnsi="Sylfaen"/>
          <w:lang w:val="ka-GE"/>
        </w:rPr>
        <w:t xml:space="preserve">.1 წინადადების წარდგენის მომენტისთვის პრეტენდენტი არ უნდა იყოს: </w:t>
      </w:r>
    </w:p>
    <w:p w14:paraId="333B829E" w14:textId="77777777" w:rsidR="00CC4789" w:rsidRPr="007B0071"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გაკოტრების პროცესში</w:t>
      </w:r>
      <w:r w:rsidRPr="007B0071">
        <w:rPr>
          <w:rFonts w:ascii="AcadNusx" w:hAnsi="AcadNusx"/>
          <w:lang w:val="ka-GE"/>
        </w:rPr>
        <w:t>;</w:t>
      </w:r>
    </w:p>
    <w:p w14:paraId="0D0EC73C" w14:textId="77777777" w:rsidR="00CC4789" w:rsidRPr="007B0071"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ლიკვიდაციის პროცესში</w:t>
      </w:r>
      <w:r w:rsidRPr="007B0071">
        <w:rPr>
          <w:rFonts w:ascii="AcadNusx" w:hAnsi="AcadNusx"/>
          <w:lang w:val="ka-GE"/>
        </w:rPr>
        <w:t>;</w:t>
      </w:r>
    </w:p>
    <w:p w14:paraId="58EE178A" w14:textId="77777777" w:rsidR="00D50B27" w:rsidRPr="00D50B27" w:rsidRDefault="00CC4789" w:rsidP="00D50B27">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საქმიანობის დროებით შეჩერების მდგომარეობაში</w:t>
      </w:r>
      <w:r w:rsidRPr="007B0071">
        <w:rPr>
          <w:rFonts w:ascii="AcadNusx" w:hAnsi="AcadNusx"/>
          <w:lang w:val="ka-GE"/>
        </w:rPr>
        <w:t>.</w:t>
      </w:r>
    </w:p>
    <w:p w14:paraId="1C919F2F" w14:textId="77777777" w:rsidR="00822939" w:rsidRPr="005248B1" w:rsidRDefault="00822939" w:rsidP="00822939">
      <w:pPr>
        <w:tabs>
          <w:tab w:val="left" w:pos="426"/>
        </w:tabs>
        <w:spacing w:before="120" w:after="0" w:line="360" w:lineRule="auto"/>
        <w:jc w:val="both"/>
        <w:rPr>
          <w:rFonts w:ascii="Sylfaen" w:hAnsi="Sylfaen"/>
          <w:sz w:val="2"/>
          <w:lang w:val="ka-GE"/>
        </w:rPr>
      </w:pPr>
    </w:p>
    <w:p w14:paraId="404CE362" w14:textId="2112B195" w:rsidR="00D50B27" w:rsidRPr="00822939" w:rsidRDefault="00CC4789" w:rsidP="00822939">
      <w:pPr>
        <w:pStyle w:val="ListParagraph"/>
        <w:numPr>
          <w:ilvl w:val="2"/>
          <w:numId w:val="42"/>
        </w:numPr>
        <w:tabs>
          <w:tab w:val="left" w:pos="426"/>
        </w:tabs>
        <w:spacing w:before="120" w:after="0" w:line="360" w:lineRule="auto"/>
        <w:jc w:val="both"/>
        <w:rPr>
          <w:rFonts w:ascii="AcadNusx" w:hAnsi="AcadNusx"/>
          <w:lang w:val="ka-GE"/>
        </w:rPr>
      </w:pPr>
      <w:r w:rsidRPr="00822939">
        <w:rPr>
          <w:rFonts w:ascii="Sylfaen" w:hAnsi="Sylfaen" w:cs="Sylfaen"/>
          <w:lang w:val="ka-GE"/>
        </w:rPr>
        <w:t>ფასების</w:t>
      </w:r>
      <w:r w:rsidRPr="00822939">
        <w:rPr>
          <w:rFonts w:ascii="Sylfaen" w:hAnsi="Sylfaen"/>
          <w:lang w:val="ka-GE"/>
        </w:rPr>
        <w:t xml:space="preserve"> </w:t>
      </w:r>
      <w:r w:rsidRPr="00822939">
        <w:rPr>
          <w:rFonts w:ascii="Sylfaen" w:hAnsi="Sylfaen" w:cs="Sylfaen"/>
          <w:lang w:val="ka-GE"/>
        </w:rPr>
        <w:t>წარმოდგენა</w:t>
      </w:r>
      <w:r w:rsidRPr="00822939">
        <w:rPr>
          <w:rFonts w:ascii="Sylfaen" w:hAnsi="Sylfaen"/>
          <w:lang w:val="ka-GE"/>
        </w:rPr>
        <w:t xml:space="preserve"> </w:t>
      </w:r>
      <w:r w:rsidRPr="00822939">
        <w:rPr>
          <w:rFonts w:ascii="Sylfaen" w:hAnsi="Sylfaen" w:cs="Sylfaen"/>
          <w:lang w:val="ka-GE"/>
        </w:rPr>
        <w:t>დასაშვებია</w:t>
      </w:r>
      <w:r w:rsidRPr="00822939">
        <w:rPr>
          <w:rFonts w:ascii="Sylfaen" w:hAnsi="Sylfaen"/>
          <w:lang w:val="ka-GE"/>
        </w:rPr>
        <w:t xml:space="preserve"> </w:t>
      </w:r>
      <w:r w:rsidRPr="00822939">
        <w:rPr>
          <w:rFonts w:ascii="Sylfaen" w:hAnsi="Sylfaen" w:cs="Sylfaen"/>
          <w:lang w:val="ka-GE"/>
        </w:rPr>
        <w:t>მხოლოდ</w:t>
      </w:r>
      <w:r w:rsidRPr="00822939">
        <w:rPr>
          <w:rFonts w:ascii="Sylfaen" w:hAnsi="Sylfaen"/>
          <w:lang w:val="ka-GE"/>
        </w:rPr>
        <w:t xml:space="preserve"> საქართველოს ეროვნულ ვალუტაში (ლარი). ფასები უნდა მოიცავდეს ამ ტენდერით გათვალისწინებულ ყველა ხარჯსა და კანონ</w:t>
      </w:r>
      <w:r w:rsidR="00F27D00" w:rsidRPr="00822939">
        <w:rPr>
          <w:rFonts w:ascii="Sylfaen" w:hAnsi="Sylfaen"/>
          <w:lang w:val="ka-GE"/>
        </w:rPr>
        <w:t>ით გათვალისწინებულ გადასახადებს.</w:t>
      </w:r>
    </w:p>
    <w:p w14:paraId="582E099F" w14:textId="61EC9BD0" w:rsidR="00D50B27" w:rsidRPr="00D44B99" w:rsidRDefault="00CC4789" w:rsidP="00822939">
      <w:pPr>
        <w:pStyle w:val="ListParagraph"/>
        <w:numPr>
          <w:ilvl w:val="2"/>
          <w:numId w:val="42"/>
        </w:numPr>
        <w:tabs>
          <w:tab w:val="left" w:pos="426"/>
        </w:tabs>
        <w:spacing w:before="120" w:after="0" w:line="360" w:lineRule="auto"/>
        <w:jc w:val="both"/>
        <w:rPr>
          <w:rFonts w:ascii="AcadNusx" w:hAnsi="AcadNusx"/>
          <w:lang w:val="ka-GE"/>
        </w:rPr>
      </w:pPr>
      <w:r w:rsidRPr="00D44B99">
        <w:rPr>
          <w:rFonts w:ascii="Sylfaen" w:hAnsi="Sylfaen" w:cs="Sylfaen"/>
          <w:lang w:val="ka-GE"/>
        </w:rPr>
        <w:t>პრეტენდენტის</w:t>
      </w:r>
      <w:r w:rsidRPr="00D44B99">
        <w:rPr>
          <w:rFonts w:ascii="Sylfaen" w:hAnsi="Sylfaen"/>
          <w:lang w:val="ka-GE"/>
        </w:rPr>
        <w:t xml:space="preserve"> </w:t>
      </w:r>
      <w:r w:rsidRPr="00D44B99">
        <w:rPr>
          <w:rFonts w:ascii="Sylfaen" w:hAnsi="Sylfaen" w:cs="Sylfaen"/>
          <w:lang w:val="ka-GE"/>
        </w:rPr>
        <w:t>მიერ</w:t>
      </w:r>
      <w:r w:rsidRPr="00D44B99">
        <w:rPr>
          <w:rFonts w:ascii="Sylfaen" w:hAnsi="Sylfaen"/>
          <w:lang w:val="ka-GE"/>
        </w:rPr>
        <w:t xml:space="preserve"> </w:t>
      </w:r>
      <w:r w:rsidRPr="00D44B99">
        <w:rPr>
          <w:rFonts w:ascii="Sylfaen" w:hAnsi="Sylfaen" w:cs="Sylfaen"/>
          <w:lang w:val="ka-GE"/>
        </w:rPr>
        <w:t>წარმოდგენილი</w:t>
      </w:r>
      <w:r w:rsidRPr="00D44B99">
        <w:rPr>
          <w:rFonts w:ascii="Sylfaen" w:hAnsi="Sylfaen"/>
          <w:lang w:val="ka-GE"/>
        </w:rPr>
        <w:t xml:space="preserve"> </w:t>
      </w:r>
      <w:r w:rsidRPr="00D44B99">
        <w:rPr>
          <w:rFonts w:ascii="Sylfaen" w:hAnsi="Sylfaen" w:cs="Sylfaen"/>
          <w:lang w:val="ka-GE"/>
        </w:rPr>
        <w:t>წინადადება</w:t>
      </w:r>
      <w:r w:rsidRPr="00D44B99">
        <w:rPr>
          <w:rFonts w:ascii="Sylfaen" w:hAnsi="Sylfaen"/>
          <w:lang w:val="ka-GE"/>
        </w:rPr>
        <w:t xml:space="preserve"> </w:t>
      </w:r>
      <w:r w:rsidRPr="00D44B99">
        <w:rPr>
          <w:rFonts w:ascii="Sylfaen" w:hAnsi="Sylfaen" w:cs="Sylfaen"/>
          <w:lang w:val="ka-GE"/>
        </w:rPr>
        <w:t>ძალაში</w:t>
      </w:r>
      <w:r w:rsidRPr="00D44B99">
        <w:rPr>
          <w:rFonts w:ascii="Sylfaen" w:hAnsi="Sylfaen"/>
          <w:lang w:val="ka-GE"/>
        </w:rPr>
        <w:t xml:space="preserve"> </w:t>
      </w:r>
      <w:r w:rsidRPr="00D44B99">
        <w:rPr>
          <w:rFonts w:ascii="Sylfaen" w:hAnsi="Sylfaen" w:cs="Sylfaen"/>
          <w:lang w:val="ka-GE"/>
        </w:rPr>
        <w:t>უნდა</w:t>
      </w:r>
      <w:r w:rsidRPr="00D44B99">
        <w:rPr>
          <w:rFonts w:ascii="Sylfaen" w:hAnsi="Sylfaen"/>
          <w:lang w:val="ka-GE"/>
        </w:rPr>
        <w:t xml:space="preserve"> </w:t>
      </w:r>
      <w:r w:rsidRPr="00D44B99">
        <w:rPr>
          <w:rFonts w:ascii="Sylfaen" w:hAnsi="Sylfaen" w:cs="Sylfaen"/>
          <w:lang w:val="ka-GE"/>
        </w:rPr>
        <w:t>იყოს</w:t>
      </w:r>
      <w:r w:rsidRPr="00D44B99">
        <w:rPr>
          <w:rFonts w:ascii="Sylfaen" w:hAnsi="Sylfaen"/>
          <w:lang w:val="ka-GE"/>
        </w:rPr>
        <w:t xml:space="preserve"> </w:t>
      </w:r>
      <w:r w:rsidRPr="00D44B99">
        <w:rPr>
          <w:rFonts w:ascii="Sylfaen" w:hAnsi="Sylfaen" w:cs="Sylfaen"/>
          <w:lang w:val="ka-GE"/>
        </w:rPr>
        <w:t>წინა</w:t>
      </w:r>
      <w:r w:rsidRPr="00D44B99">
        <w:rPr>
          <w:rFonts w:ascii="Sylfaen" w:hAnsi="Sylfaen"/>
          <w:lang w:val="ka-GE"/>
        </w:rPr>
        <w:t xml:space="preserve">დადებების მიღების თარიღიდან 30 </w:t>
      </w:r>
      <w:r w:rsidRPr="00D44B99">
        <w:rPr>
          <w:rFonts w:ascii="AcadNusx" w:hAnsi="AcadNusx"/>
          <w:lang w:val="ka-GE"/>
        </w:rPr>
        <w:t>(</w:t>
      </w:r>
      <w:r w:rsidRPr="00D44B99">
        <w:rPr>
          <w:rFonts w:ascii="Sylfaen" w:hAnsi="Sylfaen"/>
          <w:lang w:val="ka-GE"/>
        </w:rPr>
        <w:t>ოცდაათი</w:t>
      </w:r>
      <w:r w:rsidRPr="00D44B99">
        <w:rPr>
          <w:rFonts w:ascii="AcadNusx" w:hAnsi="AcadNusx"/>
          <w:lang w:val="ka-GE"/>
        </w:rPr>
        <w:t>)</w:t>
      </w:r>
      <w:r w:rsidRPr="00D44B99">
        <w:rPr>
          <w:rFonts w:ascii="Sylfaen" w:hAnsi="Sylfaen"/>
          <w:lang w:val="ka-GE"/>
        </w:rPr>
        <w:t xml:space="preserve"> კალენდარული დღის განმავლობაში.</w:t>
      </w:r>
    </w:p>
    <w:p w14:paraId="6672838F" w14:textId="5D58E511" w:rsidR="00CC4789" w:rsidRPr="00D50B27" w:rsidRDefault="00633F4A" w:rsidP="00822939">
      <w:pPr>
        <w:pStyle w:val="ListParagraph"/>
        <w:numPr>
          <w:ilvl w:val="2"/>
          <w:numId w:val="42"/>
        </w:numPr>
        <w:tabs>
          <w:tab w:val="left" w:pos="426"/>
        </w:tabs>
        <w:spacing w:before="120" w:after="0" w:line="360" w:lineRule="auto"/>
        <w:jc w:val="both"/>
        <w:rPr>
          <w:rFonts w:ascii="AcadNusx" w:hAnsi="AcadNusx"/>
          <w:lang w:val="ka-GE"/>
        </w:rPr>
      </w:pPr>
      <w:r>
        <w:rPr>
          <w:rFonts w:ascii="Sylfaen" w:hAnsi="Sylfaen" w:cs="Sylfaen"/>
          <w:lang w:val="ka-GE"/>
        </w:rPr>
        <w:t>„შემსყიდველი“</w:t>
      </w:r>
      <w:r w:rsidR="00CC4789" w:rsidRPr="00D50B27">
        <w:rPr>
          <w:rFonts w:ascii="Sylfaen" w:hAnsi="Sylfaen"/>
          <w:lang w:val="ka-GE"/>
        </w:rPr>
        <w:t xml:space="preserve"> </w:t>
      </w:r>
      <w:r w:rsidR="00CC4789" w:rsidRPr="00D50B27">
        <w:rPr>
          <w:rFonts w:ascii="Sylfaen" w:hAnsi="Sylfaen" w:cs="Sylfaen"/>
          <w:lang w:val="ka-GE"/>
        </w:rPr>
        <w:t>უფლებას</w:t>
      </w:r>
      <w:r w:rsidR="00CC4789" w:rsidRPr="00D50B27">
        <w:rPr>
          <w:rFonts w:ascii="Sylfaen" w:hAnsi="Sylfaen"/>
          <w:lang w:val="ka-GE"/>
        </w:rPr>
        <w:t xml:space="preserve"> </w:t>
      </w:r>
      <w:r w:rsidR="00CC4789" w:rsidRPr="00D50B27">
        <w:rPr>
          <w:rFonts w:ascii="Sylfaen" w:hAnsi="Sylfaen" w:cs="Sylfaen"/>
          <w:lang w:val="ka-GE"/>
        </w:rPr>
        <w:t>იტოვებს</w:t>
      </w:r>
      <w:r w:rsidR="00CC4789" w:rsidRPr="00D50B27">
        <w:rPr>
          <w:rFonts w:ascii="Sylfaen" w:hAnsi="Sylfaen"/>
          <w:lang w:val="ka-GE"/>
        </w:rPr>
        <w:t xml:space="preserve"> </w:t>
      </w:r>
      <w:r w:rsidR="00CC4789" w:rsidRPr="00D50B27">
        <w:rPr>
          <w:rFonts w:ascii="Sylfaen" w:hAnsi="Sylfaen" w:cs="Sylfaen"/>
          <w:lang w:val="ka-GE"/>
        </w:rPr>
        <w:t>თვითონ</w:t>
      </w:r>
      <w:r w:rsidR="00CC4789" w:rsidRPr="00D50B27">
        <w:rPr>
          <w:rFonts w:ascii="Sylfaen" w:hAnsi="Sylfaen"/>
          <w:lang w:val="ka-GE"/>
        </w:rPr>
        <w:t xml:space="preserve"> </w:t>
      </w:r>
      <w:r w:rsidR="00CC4789" w:rsidRPr="00D50B27">
        <w:rPr>
          <w:rFonts w:ascii="Sylfaen" w:hAnsi="Sylfaen" w:cs="Sylfaen"/>
          <w:lang w:val="ka-GE"/>
        </w:rPr>
        <w:t>განსაზღვროს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დასრულების</w:t>
      </w:r>
      <w:r w:rsidR="00CC4789" w:rsidRPr="00D50B27">
        <w:rPr>
          <w:rFonts w:ascii="Sylfaen" w:hAnsi="Sylfaen"/>
          <w:lang w:val="ka-GE"/>
        </w:rPr>
        <w:t xml:space="preserve"> </w:t>
      </w:r>
      <w:r w:rsidR="00CC4789" w:rsidRPr="00D50B27">
        <w:rPr>
          <w:rFonts w:ascii="Sylfaen" w:hAnsi="Sylfaen" w:cs="Sylfaen"/>
          <w:lang w:val="ka-GE"/>
        </w:rPr>
        <w:t>ვადა</w:t>
      </w:r>
      <w:r w:rsidR="00CC4789" w:rsidRPr="00D50B27">
        <w:rPr>
          <w:rFonts w:ascii="Sylfaen" w:hAnsi="Sylfaen"/>
          <w:lang w:val="ka-GE"/>
        </w:rPr>
        <w:t xml:space="preserve">, </w:t>
      </w:r>
      <w:r w:rsidR="00CC4789" w:rsidRPr="00D50B27">
        <w:rPr>
          <w:rFonts w:ascii="Sylfaen" w:hAnsi="Sylfaen" w:cs="Sylfaen"/>
          <w:lang w:val="ka-GE"/>
        </w:rPr>
        <w:t>შეცვალოს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პირობები</w:t>
      </w:r>
      <w:r w:rsidR="00CC4789" w:rsidRPr="00D50B27">
        <w:rPr>
          <w:rFonts w:ascii="Sylfaen" w:hAnsi="Sylfaen"/>
          <w:lang w:val="ka-GE"/>
        </w:rPr>
        <w:t xml:space="preserve">, </w:t>
      </w:r>
      <w:r w:rsidR="00CC4789" w:rsidRPr="00D50B27">
        <w:rPr>
          <w:rFonts w:ascii="Sylfaen" w:hAnsi="Sylfaen" w:cs="Sylfaen"/>
          <w:lang w:val="ka-GE"/>
        </w:rPr>
        <w:t>რასაც</w:t>
      </w:r>
      <w:r w:rsidR="00CC4789" w:rsidRPr="00D50B27">
        <w:rPr>
          <w:rFonts w:ascii="Sylfaen" w:hAnsi="Sylfaen"/>
          <w:lang w:val="ka-GE"/>
        </w:rPr>
        <w:t xml:space="preserve"> </w:t>
      </w:r>
      <w:r w:rsidR="00CC4789" w:rsidRPr="00D50B27">
        <w:rPr>
          <w:rFonts w:ascii="Sylfaen" w:hAnsi="Sylfaen" w:cs="Sylfaen"/>
          <w:lang w:val="ka-GE"/>
        </w:rPr>
        <w:t>დროულად</w:t>
      </w:r>
      <w:r w:rsidR="00CC4789" w:rsidRPr="00D50B27">
        <w:rPr>
          <w:rFonts w:ascii="Sylfaen" w:hAnsi="Sylfaen"/>
          <w:lang w:val="ka-GE"/>
        </w:rPr>
        <w:t xml:space="preserve"> </w:t>
      </w:r>
      <w:r w:rsidR="00CC4789" w:rsidRPr="00D50B27">
        <w:rPr>
          <w:rFonts w:ascii="Sylfaen" w:hAnsi="Sylfaen" w:cs="Sylfaen"/>
          <w:lang w:val="ka-GE"/>
        </w:rPr>
        <w:t>აცნობებს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მონაწილეებს</w:t>
      </w:r>
      <w:r w:rsidR="00CC4789" w:rsidRPr="00D50B27">
        <w:rPr>
          <w:rFonts w:ascii="Sylfaen" w:hAnsi="Sylfaen"/>
          <w:lang w:val="ka-GE"/>
        </w:rPr>
        <w:t xml:space="preserve">, </w:t>
      </w:r>
      <w:r w:rsidR="00CC4789" w:rsidRPr="00D50B27">
        <w:rPr>
          <w:rFonts w:ascii="Sylfaen" w:hAnsi="Sylfaen" w:cs="Sylfaen"/>
          <w:lang w:val="ka-GE"/>
        </w:rPr>
        <w:t>ან</w:t>
      </w:r>
      <w:r w:rsidR="00CC4789" w:rsidRPr="00D50B27">
        <w:rPr>
          <w:rFonts w:ascii="Sylfaen" w:hAnsi="Sylfaen"/>
          <w:lang w:val="ka-GE"/>
        </w:rPr>
        <w:t xml:space="preserve"> </w:t>
      </w:r>
      <w:r w:rsidR="00CC4789" w:rsidRPr="00D50B27">
        <w:rPr>
          <w:rFonts w:ascii="Sylfaen" w:hAnsi="Sylfaen" w:cs="Sylfaen"/>
          <w:lang w:val="ka-GE"/>
        </w:rPr>
        <w:t>შეწყვიტოს</w:t>
      </w:r>
      <w:r w:rsidR="00CC4789" w:rsidRPr="00D50B27">
        <w:rPr>
          <w:rFonts w:ascii="Sylfaen" w:hAnsi="Sylfaen"/>
          <w:lang w:val="ka-GE"/>
        </w:rPr>
        <w:t xml:space="preserve"> </w:t>
      </w:r>
      <w:r w:rsidR="00CC4789" w:rsidRPr="00D50B27">
        <w:rPr>
          <w:rFonts w:ascii="Sylfaen" w:hAnsi="Sylfaen" w:cs="Sylfaen"/>
          <w:lang w:val="ka-GE"/>
        </w:rPr>
        <w:t>ტენდერ</w:t>
      </w:r>
      <w:r w:rsidR="00CC4789" w:rsidRPr="00D50B27">
        <w:rPr>
          <w:rFonts w:ascii="Sylfaen" w:hAnsi="Sylfaen"/>
          <w:lang w:val="ka-GE"/>
        </w:rPr>
        <w:t>ი მისი მიმდინარეობის ნებმისმიერ ეტაპზე.</w:t>
      </w:r>
    </w:p>
    <w:p w14:paraId="522DE442" w14:textId="3203C725" w:rsidR="00CC4789" w:rsidRPr="007B0071" w:rsidRDefault="00633F4A" w:rsidP="00CC4789">
      <w:pPr>
        <w:pStyle w:val="ListParagraph"/>
        <w:spacing w:after="0" w:line="360" w:lineRule="auto"/>
        <w:ind w:left="0" w:firstLine="426"/>
        <w:jc w:val="both"/>
        <w:rPr>
          <w:rFonts w:ascii="Sylfaen" w:hAnsi="Sylfaen"/>
          <w:lang w:val="ka-GE"/>
        </w:rPr>
      </w:pPr>
      <w:r>
        <w:rPr>
          <w:rFonts w:ascii="Sylfaen" w:hAnsi="Sylfaen"/>
          <w:lang w:val="ka-GE"/>
        </w:rPr>
        <w:t>„შემსყიდველი“</w:t>
      </w:r>
      <w:r w:rsidR="00CC4789" w:rsidRPr="007B0071">
        <w:rPr>
          <w:rFonts w:ascii="Sylfaen" w:hAnsi="Sylfaen"/>
          <w:lang w:val="ka-GE"/>
        </w:rPr>
        <w:t xml:space="preserve"> გამარჯვებულ მიმწოდებელს გამოავლენს სატენდერო კომისიაზე და გადაწყვეტილებას აცნობებს ყველა მონაწილე კომპანიას. </w:t>
      </w:r>
      <w:r>
        <w:rPr>
          <w:rFonts w:ascii="Sylfaen" w:hAnsi="Sylfaen"/>
          <w:lang w:val="ka-GE"/>
        </w:rPr>
        <w:t>„შემსყიდველი“</w:t>
      </w:r>
      <w:r w:rsidR="00CC4789" w:rsidRPr="007B0071">
        <w:rPr>
          <w:rFonts w:ascii="Sylfaen" w:hAnsi="Sylfaen"/>
          <w:lang w:val="ka-GE"/>
        </w:rPr>
        <w:t xml:space="preserve">არ არის ვალდებული </w:t>
      </w:r>
      <w:r w:rsidR="00CC4789" w:rsidRPr="007B0071">
        <w:rPr>
          <w:rFonts w:ascii="Sylfaen" w:hAnsi="Sylfaen"/>
          <w:lang w:val="ka-GE"/>
        </w:rPr>
        <w:lastRenderedPageBreak/>
        <w:t>მონაწილე კომპანიას მისცეს სიტყვიერი ან წერილობით ახსნა-განმარტება კონსკურსთან დაკავშირებულ ნებისმიერ გადაწყვეტილებაზე.</w:t>
      </w:r>
    </w:p>
    <w:p w14:paraId="459A939D" w14:textId="38422FC4" w:rsidR="00CC4789" w:rsidRPr="007B0071" w:rsidRDefault="00633F4A" w:rsidP="00CC4789">
      <w:pPr>
        <w:pStyle w:val="ListParagraph"/>
        <w:spacing w:after="0" w:line="360" w:lineRule="auto"/>
        <w:ind w:left="0" w:firstLine="426"/>
        <w:jc w:val="both"/>
        <w:rPr>
          <w:rFonts w:ascii="AcadNusx" w:hAnsi="AcadNusx"/>
          <w:lang w:val="es-MX"/>
        </w:rPr>
      </w:pPr>
      <w:r>
        <w:rPr>
          <w:rFonts w:ascii="Sylfaen" w:hAnsi="Sylfaen"/>
          <w:lang w:val="ka-GE"/>
        </w:rPr>
        <w:t>„შემსყიდველი“</w:t>
      </w:r>
      <w:r>
        <w:rPr>
          <w:rFonts w:ascii="Sylfaen" w:hAnsi="Sylfaen"/>
        </w:rPr>
        <w:t xml:space="preserve"> </w:t>
      </w:r>
      <w:r w:rsidR="00CC4789" w:rsidRPr="007B0071">
        <w:rPr>
          <w:rFonts w:ascii="Sylfaen" w:hAnsi="Sylfaen"/>
          <w:lang w:val="ka-GE"/>
        </w:rPr>
        <w:t>იტოვებს უფლებას გადაამოწმოს პრეტენდენტებისგან მიღებული ნებისმიერი სახის ინფორმაცია, ასევე მოიძიოს ინფორმაცია პრეტენდენტი კომპანიის ან მისი საქმიანობის შესახებ. იმ შემთხვევაში, თუ დადასტურდება, რომ პრეტენდენტის მხრიდან მოწოდებული ინფორმაცია არ შეესაბამება სინამდვილეს ან გაყალბებულია, პრეტენდენტი იქნება დისკვალიფიცირებული.</w:t>
      </w:r>
    </w:p>
    <w:p w14:paraId="561DCD7E" w14:textId="373F86A4" w:rsidR="00CC4789" w:rsidRPr="007B0071" w:rsidRDefault="00CC4789" w:rsidP="00CC4789">
      <w:pPr>
        <w:spacing w:after="0" w:line="360" w:lineRule="auto"/>
        <w:ind w:firstLine="426"/>
        <w:jc w:val="both"/>
        <w:rPr>
          <w:rFonts w:ascii="Sylfaen" w:hAnsi="Sylfaen"/>
          <w:lang w:val="ka-GE"/>
        </w:rPr>
      </w:pPr>
      <w:r w:rsidRPr="007B0071">
        <w:rPr>
          <w:rFonts w:ascii="Sylfaen" w:hAnsi="Sylfaen"/>
          <w:lang w:val="ka-GE"/>
        </w:rPr>
        <w:t xml:space="preserve">გთხოვთ გაითვალისწინოთ, რომ </w:t>
      </w:r>
      <w:r w:rsidR="00633F4A">
        <w:rPr>
          <w:rFonts w:ascii="Sylfaen" w:hAnsi="Sylfaen"/>
          <w:lang w:val="ka-GE"/>
        </w:rPr>
        <w:t>„შემსყიდველი“</w:t>
      </w:r>
      <w:r w:rsidR="00633F4A">
        <w:rPr>
          <w:rFonts w:ascii="Sylfaen" w:hAnsi="Sylfaen"/>
        </w:rPr>
        <w:t xml:space="preserve"> </w:t>
      </w:r>
      <w:r w:rsidRPr="007B0071">
        <w:rPr>
          <w:rFonts w:ascii="Sylfaen" w:hAnsi="Sylfaen"/>
          <w:lang w:val="ka-GE"/>
        </w:rPr>
        <w:t>არ მიიღებს არავითარ ზეპირ შეკითხვას დამატებითი ინფორმაციის მისაღებად. გამონაკლისის სახით მიიღება შეკითხვები ტელეფონით.</w:t>
      </w:r>
    </w:p>
    <w:p w14:paraId="6B53790B" w14:textId="77777777" w:rsidR="005248B1" w:rsidRPr="005248B1" w:rsidRDefault="005248B1" w:rsidP="00CC4789">
      <w:pPr>
        <w:spacing w:after="0" w:line="360" w:lineRule="auto"/>
        <w:ind w:firstLine="426"/>
        <w:jc w:val="both"/>
        <w:rPr>
          <w:rFonts w:ascii="Sylfaen" w:hAnsi="Sylfaen"/>
          <w:b/>
          <w:sz w:val="12"/>
          <w:lang w:val="ka-GE"/>
        </w:rPr>
      </w:pPr>
    </w:p>
    <w:p w14:paraId="3E87E18D" w14:textId="4A19A2DF" w:rsidR="00CC4789" w:rsidRDefault="00CC4789" w:rsidP="006564F1">
      <w:pPr>
        <w:spacing w:after="0" w:line="360" w:lineRule="auto"/>
        <w:jc w:val="both"/>
        <w:rPr>
          <w:rFonts w:ascii="Sylfaen" w:hAnsi="Sylfaen"/>
          <w:b/>
          <w:i/>
          <w:lang w:val="ka-GE"/>
        </w:rPr>
      </w:pPr>
      <w:r w:rsidRPr="007B0071">
        <w:rPr>
          <w:rFonts w:ascii="Sylfaen" w:hAnsi="Sylfaen"/>
          <w:b/>
          <w:i/>
          <w:lang w:val="ka-GE"/>
        </w:rPr>
        <w:t xml:space="preserve">შენიშვნა: ნებისმიერი სხვა ინფორმაცია, მოპოვებული სხვა გზით არ იქნება ოფიციალური და არ წარმოშობს არავითარ ვალდებულებას </w:t>
      </w:r>
      <w:r w:rsidR="00633F4A">
        <w:rPr>
          <w:rFonts w:ascii="Sylfaen" w:hAnsi="Sylfaen"/>
          <w:b/>
          <w:i/>
        </w:rPr>
        <w:t xml:space="preserve"> </w:t>
      </w:r>
      <w:r w:rsidR="00633F4A">
        <w:rPr>
          <w:rFonts w:ascii="Sylfaen" w:hAnsi="Sylfaen"/>
          <w:lang w:val="ka-GE"/>
        </w:rPr>
        <w:t>„შემსყიდველი“</w:t>
      </w:r>
      <w:r w:rsidR="00633F4A">
        <w:rPr>
          <w:rFonts w:ascii="Sylfaen" w:hAnsi="Sylfaen"/>
        </w:rPr>
        <w:t xml:space="preserve"> </w:t>
      </w:r>
      <w:r w:rsidRPr="007B0071">
        <w:rPr>
          <w:rFonts w:ascii="Sylfaen" w:hAnsi="Sylfaen"/>
          <w:b/>
          <w:i/>
          <w:lang w:val="ka-GE"/>
        </w:rPr>
        <w:t>მხრიდან.</w:t>
      </w:r>
    </w:p>
    <w:p w14:paraId="548A28AA" w14:textId="77777777" w:rsidR="005248B1" w:rsidRPr="005248B1" w:rsidRDefault="005248B1" w:rsidP="00CC4789">
      <w:pPr>
        <w:spacing w:after="0" w:line="360" w:lineRule="auto"/>
        <w:ind w:firstLine="426"/>
        <w:jc w:val="both"/>
        <w:rPr>
          <w:rFonts w:ascii="AcadNusx" w:hAnsi="AcadNusx"/>
          <w:b/>
          <w:i/>
          <w:sz w:val="10"/>
          <w:lang w:val="es-MX"/>
        </w:rPr>
      </w:pPr>
    </w:p>
    <w:p w14:paraId="1B160BBC" w14:textId="24255173" w:rsidR="00822939" w:rsidRPr="00822939" w:rsidRDefault="00CC4789" w:rsidP="005248B1">
      <w:pPr>
        <w:spacing w:after="0" w:line="360" w:lineRule="auto"/>
        <w:ind w:firstLine="426"/>
        <w:jc w:val="both"/>
        <w:rPr>
          <w:rFonts w:ascii="Sylfaen" w:hAnsi="Sylfaen"/>
          <w:b/>
          <w:lang w:val="ka-GE"/>
        </w:rPr>
      </w:pPr>
      <w:r w:rsidRPr="007B0071">
        <w:rPr>
          <w:rFonts w:ascii="Sylfaen" w:hAnsi="Sylfaen"/>
          <w:lang w:val="ka-GE"/>
        </w:rPr>
        <w:t xml:space="preserve"> </w:t>
      </w:r>
      <w:r w:rsidR="00E94ED1" w:rsidRPr="00570483">
        <w:rPr>
          <w:rFonts w:ascii="Sylfaen" w:hAnsi="Sylfaen" w:cs="Sylfaen"/>
          <w:b/>
          <w:lang w:val="ka-GE"/>
        </w:rPr>
        <w:t>ინ</w:t>
      </w:r>
      <w:r w:rsidRPr="00570483">
        <w:rPr>
          <w:rFonts w:ascii="Sylfaen" w:hAnsi="Sylfaen"/>
          <w:b/>
          <w:lang w:val="ka-GE"/>
        </w:rPr>
        <w:t>ფორმაცია ელექტრონულ ტენდერში მონაწილეთათვი</w:t>
      </w:r>
      <w:r w:rsidRPr="00570483">
        <w:rPr>
          <w:rFonts w:ascii="Sylfaen" w:hAnsi="Sylfaen" w:cs="Sylfaen"/>
          <w:b/>
          <w:lang w:val="ka-GE"/>
        </w:rPr>
        <w:t>ს</w:t>
      </w:r>
    </w:p>
    <w:p w14:paraId="5CB5EBE0" w14:textId="77777777" w:rsidR="00822939" w:rsidRPr="00822939" w:rsidRDefault="008246F4" w:rsidP="00822939">
      <w:pPr>
        <w:pStyle w:val="ListParagraph"/>
        <w:numPr>
          <w:ilvl w:val="2"/>
          <w:numId w:val="42"/>
        </w:numPr>
        <w:spacing w:after="0" w:line="360" w:lineRule="auto"/>
        <w:jc w:val="both"/>
        <w:rPr>
          <w:rFonts w:ascii="Sylfaen" w:hAnsi="Sylfaen"/>
          <w:b/>
          <w:lang w:val="ka-GE"/>
        </w:rPr>
      </w:pPr>
      <w:r w:rsidRPr="00822939">
        <w:rPr>
          <w:rFonts w:ascii="Sylfaen" w:hAnsi="Sylfaen" w:cs="Sylfaen"/>
          <w:lang w:val="ka-GE"/>
        </w:rPr>
        <w:t>ნებისმიერი</w:t>
      </w:r>
      <w:r w:rsidRPr="00822939">
        <w:rPr>
          <w:rFonts w:ascii="Sylfaen" w:hAnsi="Sylfaen"/>
          <w:lang w:val="ka-GE"/>
        </w:rPr>
        <w:t xml:space="preserve"> </w:t>
      </w:r>
      <w:r w:rsidRPr="00822939">
        <w:rPr>
          <w:rFonts w:ascii="Sylfaen" w:hAnsi="Sylfaen" w:cs="Sylfaen"/>
          <w:lang w:val="ka-GE"/>
        </w:rPr>
        <w:t>შეკითხვა</w:t>
      </w:r>
      <w:r w:rsidRPr="00822939">
        <w:rPr>
          <w:rFonts w:ascii="Sylfaen" w:hAnsi="Sylfaen"/>
          <w:lang w:val="ka-GE"/>
        </w:rPr>
        <w:t xml:space="preserve"> </w:t>
      </w:r>
      <w:r w:rsidRPr="00822939">
        <w:rPr>
          <w:rFonts w:ascii="Sylfaen" w:hAnsi="Sylfaen" w:cs="Sylfaen"/>
          <w:lang w:val="ka-GE"/>
        </w:rPr>
        <w:t>ტენდერის</w:t>
      </w:r>
      <w:r w:rsidRPr="00822939">
        <w:rPr>
          <w:rFonts w:ascii="Sylfaen" w:hAnsi="Sylfaen"/>
          <w:lang w:val="ka-GE"/>
        </w:rPr>
        <w:t xml:space="preserve"> </w:t>
      </w:r>
      <w:r w:rsidRPr="00822939">
        <w:rPr>
          <w:rFonts w:ascii="Sylfaen" w:hAnsi="Sylfaen" w:cs="Sylfaen"/>
          <w:lang w:val="ka-GE"/>
        </w:rPr>
        <w:t>მიმდინარეობის</w:t>
      </w:r>
      <w:r w:rsidRPr="00822939">
        <w:rPr>
          <w:rFonts w:ascii="Sylfaen" w:hAnsi="Sylfaen"/>
          <w:lang w:val="ka-GE"/>
        </w:rPr>
        <w:t xml:space="preserve"> </w:t>
      </w:r>
      <w:r w:rsidRPr="00822939">
        <w:rPr>
          <w:rFonts w:ascii="Sylfaen" w:hAnsi="Sylfaen" w:cs="Sylfaen"/>
          <w:lang w:val="ka-GE"/>
        </w:rPr>
        <w:t>პროცესში</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იყოს</w:t>
      </w:r>
      <w:r w:rsidRPr="00822939">
        <w:rPr>
          <w:rFonts w:ascii="Sylfaen" w:hAnsi="Sylfaen"/>
          <w:lang w:val="ka-GE"/>
        </w:rPr>
        <w:t xml:space="preserve"> </w:t>
      </w:r>
      <w:r w:rsidRPr="00822939">
        <w:rPr>
          <w:rFonts w:ascii="Sylfaen" w:hAnsi="Sylfaen" w:cs="Sylfaen"/>
          <w:lang w:val="ka-GE"/>
        </w:rPr>
        <w:t>წერილობითი</w:t>
      </w:r>
      <w:r w:rsidRPr="00822939">
        <w:rPr>
          <w:rFonts w:ascii="Sylfaen" w:hAnsi="Sylfaen"/>
          <w:lang w:val="ka-GE"/>
        </w:rPr>
        <w:t xml:space="preserve"> </w:t>
      </w:r>
      <w:r w:rsidRPr="00822939">
        <w:rPr>
          <w:rFonts w:ascii="Sylfaen" w:hAnsi="Sylfaen" w:cs="Sylfaen"/>
          <w:lang w:val="ka-GE"/>
        </w:rPr>
        <w:t>და</w:t>
      </w:r>
      <w:r w:rsidRPr="00822939">
        <w:rPr>
          <w:rFonts w:ascii="Sylfaen" w:hAnsi="Sylfaen"/>
          <w:lang w:val="ka-GE"/>
        </w:rPr>
        <w:t xml:space="preserve"> </w:t>
      </w:r>
      <w:r w:rsidRPr="00822939">
        <w:rPr>
          <w:rFonts w:ascii="Sylfaen" w:hAnsi="Sylfaen" w:cs="Sylfaen"/>
          <w:lang w:val="ka-GE"/>
        </w:rPr>
        <w:t>გამოყენებულ</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იქნას</w:t>
      </w:r>
      <w:r w:rsidRPr="00822939">
        <w:rPr>
          <w:rFonts w:ascii="Sylfaen" w:hAnsi="Sylfaen"/>
          <w:lang w:val="ka-GE"/>
        </w:rPr>
        <w:t xml:space="preserve"> </w:t>
      </w:r>
      <w:r w:rsidRPr="00822939">
        <w:rPr>
          <w:rFonts w:ascii="Sylfaen" w:hAnsi="Sylfaen"/>
        </w:rPr>
        <w:t>tenders.ge-</w:t>
      </w:r>
      <w:r w:rsidRPr="00822939">
        <w:rPr>
          <w:rFonts w:ascii="Sylfaen" w:hAnsi="Sylfaen"/>
          <w:lang w:val="ka-GE"/>
        </w:rPr>
        <w:t>ს პორტალის ონლაინ კითხვა-პასუხის რეჟიმი;</w:t>
      </w:r>
    </w:p>
    <w:p w14:paraId="12F396F4" w14:textId="11469B06" w:rsidR="00D44B99" w:rsidRPr="00822939" w:rsidRDefault="00C86CD0" w:rsidP="00822939">
      <w:pPr>
        <w:pStyle w:val="ListParagraph"/>
        <w:numPr>
          <w:ilvl w:val="2"/>
          <w:numId w:val="42"/>
        </w:numPr>
        <w:spacing w:after="0" w:line="360" w:lineRule="auto"/>
        <w:jc w:val="both"/>
        <w:rPr>
          <w:rStyle w:val="Hyperlink"/>
          <w:rFonts w:ascii="Sylfaen" w:hAnsi="Sylfaen"/>
          <w:b/>
          <w:color w:val="auto"/>
          <w:u w:val="none"/>
          <w:lang w:val="ka-GE"/>
        </w:rPr>
      </w:pPr>
      <w:r w:rsidRPr="00822939">
        <w:rPr>
          <w:rFonts w:ascii="Sylfaen" w:hAnsi="Sylfaen" w:cs="Sylfaen"/>
          <w:lang w:val="ka-GE"/>
        </w:rPr>
        <w:t>ელექტრონულ</w:t>
      </w:r>
      <w:r w:rsidRPr="00822939">
        <w:rPr>
          <w:rFonts w:ascii="Sylfaen" w:hAnsi="Sylfaen"/>
          <w:lang w:val="ka-GE"/>
        </w:rPr>
        <w:t xml:space="preserve"> </w:t>
      </w:r>
      <w:r w:rsidRPr="00822939">
        <w:rPr>
          <w:rFonts w:ascii="Sylfaen" w:hAnsi="Sylfaen" w:cs="Sylfaen"/>
          <w:lang w:val="ka-GE"/>
        </w:rPr>
        <w:t>ტენდერში</w:t>
      </w:r>
      <w:r w:rsidRPr="00822939">
        <w:rPr>
          <w:rFonts w:ascii="Sylfaen" w:hAnsi="Sylfaen"/>
          <w:lang w:val="ka-GE"/>
        </w:rPr>
        <w:t xml:space="preserve"> </w:t>
      </w:r>
      <w:r w:rsidRPr="00822939">
        <w:rPr>
          <w:rFonts w:ascii="Sylfaen" w:hAnsi="Sylfaen" w:cs="Sylfaen"/>
          <w:lang w:val="ka-GE"/>
        </w:rPr>
        <w:t>მონაწილეობის</w:t>
      </w:r>
      <w:r w:rsidRPr="00822939">
        <w:rPr>
          <w:rFonts w:ascii="Sylfaen" w:hAnsi="Sylfaen"/>
          <w:lang w:val="ka-GE"/>
        </w:rPr>
        <w:t xml:space="preserve"> </w:t>
      </w:r>
      <w:r w:rsidRPr="00822939">
        <w:rPr>
          <w:rFonts w:ascii="Sylfaen" w:hAnsi="Sylfaen" w:cs="Sylfaen"/>
          <w:lang w:val="ka-GE"/>
        </w:rPr>
        <w:t>მისაღებად</w:t>
      </w:r>
      <w:r w:rsidRPr="00822939">
        <w:rPr>
          <w:rFonts w:ascii="Sylfaen" w:hAnsi="Sylfaen"/>
          <w:lang w:val="ka-GE"/>
        </w:rPr>
        <w:t xml:space="preserve"> </w:t>
      </w:r>
      <w:r w:rsidRPr="00822939">
        <w:rPr>
          <w:rFonts w:ascii="Sylfaen" w:hAnsi="Sylfaen" w:cs="Sylfaen"/>
          <w:lang w:val="ka-GE"/>
        </w:rPr>
        <w:t>კომპანია</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იყოს</w:t>
      </w:r>
      <w:r w:rsidRPr="00822939">
        <w:rPr>
          <w:rFonts w:ascii="Sylfaen" w:hAnsi="Sylfaen"/>
          <w:lang w:val="ka-GE"/>
        </w:rPr>
        <w:t xml:space="preserve"> </w:t>
      </w:r>
      <w:r w:rsidRPr="00822939">
        <w:rPr>
          <w:rFonts w:ascii="Sylfaen" w:hAnsi="Sylfaen" w:cs="Sylfaen"/>
          <w:lang w:val="ka-GE"/>
        </w:rPr>
        <w:t>რეგისტრირებული</w:t>
      </w:r>
      <w:r w:rsidRPr="00822939">
        <w:rPr>
          <w:rFonts w:ascii="Sylfaen" w:hAnsi="Sylfaen"/>
          <w:lang w:val="ka-GE"/>
        </w:rPr>
        <w:t xml:space="preserve"> </w:t>
      </w:r>
      <w:r w:rsidRPr="00822939">
        <w:rPr>
          <w:rFonts w:ascii="Sylfaen" w:hAnsi="Sylfaen" w:cs="Sylfaen"/>
          <w:lang w:val="ka-GE"/>
        </w:rPr>
        <w:t>ვებ</w:t>
      </w:r>
      <w:r w:rsidRPr="00822939">
        <w:rPr>
          <w:rFonts w:ascii="Sylfaen" w:hAnsi="Sylfaen"/>
          <w:lang w:val="ka-GE"/>
        </w:rPr>
        <w:t>-</w:t>
      </w:r>
      <w:r w:rsidRPr="00822939">
        <w:rPr>
          <w:rFonts w:ascii="Sylfaen" w:hAnsi="Sylfaen" w:cs="Sylfaen"/>
          <w:lang w:val="ka-GE"/>
        </w:rPr>
        <w:t>გვერდზე</w:t>
      </w:r>
      <w:r w:rsidRPr="00822939">
        <w:rPr>
          <w:rFonts w:ascii="Sylfaen" w:hAnsi="Sylfaen"/>
          <w:lang w:val="ka-GE"/>
        </w:rPr>
        <w:t xml:space="preserve"> </w:t>
      </w:r>
      <w:hyperlink r:id="rId11" w:history="1">
        <w:r w:rsidR="007E0304" w:rsidRPr="00822939">
          <w:rPr>
            <w:rStyle w:val="Hyperlink"/>
            <w:rFonts w:ascii="Sylfaen" w:hAnsi="Sylfaen"/>
            <w:lang w:val="ka-GE"/>
          </w:rPr>
          <w:t>www.tenders.ge</w:t>
        </w:r>
      </w:hyperlink>
    </w:p>
    <w:p w14:paraId="2EE38DE1" w14:textId="2F1E8333" w:rsidR="007E0304" w:rsidRPr="00696A50" w:rsidRDefault="007E0304" w:rsidP="00822939">
      <w:pPr>
        <w:pStyle w:val="ListParagraph"/>
        <w:numPr>
          <w:ilvl w:val="2"/>
          <w:numId w:val="42"/>
        </w:numPr>
        <w:spacing w:after="0" w:line="360" w:lineRule="auto"/>
        <w:jc w:val="both"/>
        <w:rPr>
          <w:rFonts w:ascii="Sylfaen" w:hAnsi="Sylfaen"/>
          <w:b/>
          <w:lang w:val="ka-GE"/>
        </w:rPr>
      </w:pPr>
      <w:r w:rsidRPr="00D44B99">
        <w:rPr>
          <w:rFonts w:ascii="Sylfaen" w:hAnsi="Sylfaen"/>
          <w:lang w:val="ka-GE"/>
        </w:rPr>
        <w:t xml:space="preserve"> </w:t>
      </w:r>
      <w:r w:rsidRPr="00D44B99">
        <w:rPr>
          <w:rFonts w:ascii="Sylfaen" w:hAnsi="Sylfaen"/>
        </w:rPr>
        <w:t>tenders.ge-</w:t>
      </w:r>
      <w:r w:rsidRPr="00D44B99">
        <w:rPr>
          <w:rFonts w:ascii="Sylfaen" w:hAnsi="Sylfaen"/>
          <w:lang w:val="ka-GE"/>
        </w:rPr>
        <w:t xml:space="preserve">ზე ელექტრონული ტენდერში მონაწილეობის ინსტრუქცია იხილეთ </w:t>
      </w:r>
      <w:r w:rsidR="00F27D00" w:rsidRPr="00D44B99">
        <w:rPr>
          <w:rFonts w:ascii="Sylfaen" w:hAnsi="Sylfaen"/>
          <w:lang w:val="ka-GE"/>
        </w:rPr>
        <w:t>დანართი N4-ში.</w:t>
      </w:r>
    </w:p>
    <w:p w14:paraId="5131D385" w14:textId="77777777" w:rsidR="00696A50" w:rsidRPr="005A798F" w:rsidRDefault="00696A50" w:rsidP="00696A50">
      <w:pPr>
        <w:spacing w:after="0"/>
        <w:jc w:val="both"/>
        <w:rPr>
          <w:rFonts w:ascii="Sylfaen" w:hAnsi="Sylfaen"/>
          <w:sz w:val="18"/>
          <w:lang w:val="ka-GE"/>
        </w:rPr>
      </w:pPr>
    </w:p>
    <w:p w14:paraId="7F8C7B11" w14:textId="77777777" w:rsidR="00696A50" w:rsidRPr="00696A50" w:rsidRDefault="00696A50" w:rsidP="00696A50">
      <w:pPr>
        <w:spacing w:after="0"/>
        <w:jc w:val="both"/>
        <w:rPr>
          <w:rFonts w:ascii="Sylfaen" w:hAnsi="Sylfaen"/>
          <w:b/>
          <w:lang w:val="ka-GE"/>
        </w:rPr>
      </w:pPr>
      <w:r w:rsidRPr="00696A50">
        <w:rPr>
          <w:rFonts w:ascii="Sylfaen" w:hAnsi="Sylfaen"/>
          <w:b/>
          <w:lang w:val="ka-GE"/>
        </w:rPr>
        <w:t>შესყიდვების წარმომადგენელი:</w:t>
      </w:r>
    </w:p>
    <w:p w14:paraId="5DBC1FF8" w14:textId="77777777" w:rsidR="00696A50" w:rsidRPr="0022155A" w:rsidRDefault="00696A50" w:rsidP="00696A50">
      <w:pPr>
        <w:spacing w:after="0"/>
        <w:jc w:val="both"/>
        <w:rPr>
          <w:rFonts w:ascii="Sylfaen" w:hAnsi="Sylfaen"/>
          <w:sz w:val="18"/>
          <w:lang w:val="ka-GE"/>
        </w:rPr>
      </w:pPr>
      <w:r w:rsidRPr="00696A50">
        <w:rPr>
          <w:rFonts w:ascii="Sylfaen" w:hAnsi="Sylfaen"/>
          <w:lang w:val="ka-GE"/>
        </w:rPr>
        <w:t xml:space="preserve"> </w:t>
      </w:r>
    </w:p>
    <w:p w14:paraId="1523577F" w14:textId="77777777" w:rsidR="00696A50" w:rsidRPr="00696A50" w:rsidRDefault="00696A50" w:rsidP="00696A50">
      <w:pPr>
        <w:spacing w:after="0"/>
        <w:jc w:val="both"/>
        <w:rPr>
          <w:rFonts w:ascii="Sylfaen" w:hAnsi="Sylfaen"/>
          <w:lang w:val="ka-GE"/>
        </w:rPr>
      </w:pPr>
      <w:r w:rsidRPr="00696A50">
        <w:rPr>
          <w:rFonts w:ascii="Sylfaen" w:hAnsi="Sylfaen"/>
          <w:lang w:val="ka-GE"/>
        </w:rPr>
        <w:t>საკონტაქტო პირი: მარიამ სილაგაძე</w:t>
      </w:r>
    </w:p>
    <w:p w14:paraId="07E053EB" w14:textId="77777777" w:rsidR="00696A50" w:rsidRPr="00696A50" w:rsidRDefault="00696A50" w:rsidP="00696A50">
      <w:pPr>
        <w:spacing w:after="0"/>
        <w:jc w:val="both"/>
        <w:rPr>
          <w:rFonts w:ascii="Sylfaen" w:hAnsi="Sylfaen"/>
          <w:lang w:val="ka-GE"/>
        </w:rPr>
      </w:pPr>
      <w:r w:rsidRPr="00696A50">
        <w:rPr>
          <w:rFonts w:ascii="Sylfaen" w:hAnsi="Sylfaen"/>
          <w:lang w:val="ka-GE"/>
        </w:rPr>
        <w:t>მის.: ქ. თბილისი, მედეა (მზია) ჯუღელის ქუჩა N10</w:t>
      </w:r>
    </w:p>
    <w:p w14:paraId="44001B5D" w14:textId="21485267" w:rsidR="00696A50" w:rsidRPr="008A7B43" w:rsidRDefault="00696A50" w:rsidP="00696A50">
      <w:pPr>
        <w:spacing w:after="0"/>
        <w:jc w:val="both"/>
        <w:rPr>
          <w:rFonts w:ascii="Sylfaen" w:hAnsi="Sylfaen"/>
          <w:lang w:val="ka-GE"/>
        </w:rPr>
      </w:pPr>
      <w:r w:rsidRPr="00696A50">
        <w:rPr>
          <w:rFonts w:ascii="Sylfaen" w:hAnsi="Sylfaen"/>
          <w:lang w:val="ka-GE"/>
        </w:rPr>
        <w:t xml:space="preserve">ელ. ფოსტა: </w:t>
      </w:r>
      <w:hyperlink r:id="rId12" w:history="1">
        <w:r w:rsidRPr="005D31A5">
          <w:rPr>
            <w:rStyle w:val="Hyperlink"/>
            <w:rFonts w:ascii="Sylfaen" w:hAnsi="Sylfaen"/>
            <w:lang w:val="ka-GE"/>
          </w:rPr>
          <w:t>msilagadze@gwp.ge</w:t>
        </w:r>
      </w:hyperlink>
      <w:r w:rsidRPr="008A7B43">
        <w:rPr>
          <w:rFonts w:ascii="Sylfaen" w:hAnsi="Sylfaen"/>
          <w:lang w:val="ka-GE"/>
        </w:rPr>
        <w:t xml:space="preserve"> </w:t>
      </w:r>
    </w:p>
    <w:p w14:paraId="53269314" w14:textId="77777777" w:rsidR="00696A50" w:rsidRPr="00696A50" w:rsidRDefault="00696A50" w:rsidP="00696A50">
      <w:pPr>
        <w:spacing w:after="0"/>
        <w:jc w:val="both"/>
        <w:rPr>
          <w:rFonts w:ascii="Sylfaen" w:hAnsi="Sylfaen"/>
          <w:lang w:val="ka-GE"/>
        </w:rPr>
      </w:pPr>
      <w:r w:rsidRPr="00696A50">
        <w:rPr>
          <w:rFonts w:ascii="Sylfaen" w:hAnsi="Sylfaen"/>
          <w:lang w:val="ka-GE"/>
        </w:rPr>
        <w:t>ტელ.: +995 322 931111 (1147); 599 72 30 03</w:t>
      </w:r>
    </w:p>
    <w:p w14:paraId="09E54D5F" w14:textId="292FB5A8" w:rsidR="00696A50" w:rsidRDefault="00696A50" w:rsidP="00696A50">
      <w:pPr>
        <w:spacing w:after="0"/>
        <w:jc w:val="both"/>
        <w:rPr>
          <w:rFonts w:ascii="Sylfaen" w:hAnsi="Sylfaen"/>
          <w:lang w:val="ka-GE"/>
        </w:rPr>
      </w:pPr>
    </w:p>
    <w:p w14:paraId="3CD5E697" w14:textId="29227031" w:rsidR="00696A50" w:rsidRPr="00696A50" w:rsidRDefault="00696A50" w:rsidP="00696A50">
      <w:pPr>
        <w:spacing w:after="0"/>
        <w:jc w:val="both"/>
        <w:rPr>
          <w:rFonts w:ascii="Sylfaen" w:hAnsi="Sylfaen"/>
          <w:lang w:val="ka-GE"/>
        </w:rPr>
      </w:pPr>
      <w:r w:rsidRPr="00696A50">
        <w:rPr>
          <w:rFonts w:ascii="Sylfaen" w:hAnsi="Sylfaen"/>
          <w:lang w:val="ka-GE"/>
        </w:rPr>
        <w:t xml:space="preserve">საკონტაქტო პირი: </w:t>
      </w:r>
      <w:r w:rsidR="009538FC">
        <w:rPr>
          <w:rFonts w:ascii="Sylfaen" w:hAnsi="Sylfaen"/>
          <w:lang w:val="ka-GE"/>
        </w:rPr>
        <w:t>თეკლა მურვანიძე</w:t>
      </w:r>
    </w:p>
    <w:p w14:paraId="74FC07B8" w14:textId="77777777" w:rsidR="00696A50" w:rsidRPr="00696A50" w:rsidRDefault="00696A50" w:rsidP="00696A50">
      <w:pPr>
        <w:spacing w:after="0"/>
        <w:jc w:val="both"/>
        <w:rPr>
          <w:rFonts w:ascii="Sylfaen" w:hAnsi="Sylfaen"/>
          <w:lang w:val="ka-GE"/>
        </w:rPr>
      </w:pPr>
      <w:r w:rsidRPr="00696A50">
        <w:rPr>
          <w:rFonts w:ascii="Sylfaen" w:hAnsi="Sylfaen"/>
          <w:lang w:val="ka-GE"/>
        </w:rPr>
        <w:t>მის.: ქ. თბილისი, მედეა (მზია) ჯუღელის ქუჩა N10</w:t>
      </w:r>
    </w:p>
    <w:p w14:paraId="03C10805" w14:textId="28B81EAA" w:rsidR="00696A50" w:rsidRPr="008A7B43" w:rsidRDefault="00696A50" w:rsidP="00696A50">
      <w:pPr>
        <w:spacing w:after="0"/>
        <w:jc w:val="both"/>
        <w:rPr>
          <w:rFonts w:ascii="Sylfaen" w:hAnsi="Sylfaen"/>
          <w:lang w:val="ka-GE"/>
        </w:rPr>
      </w:pPr>
      <w:r w:rsidRPr="00696A50">
        <w:rPr>
          <w:rFonts w:ascii="Sylfaen" w:hAnsi="Sylfaen"/>
          <w:lang w:val="ka-GE"/>
        </w:rPr>
        <w:t xml:space="preserve">ელ. ფოსტა: </w:t>
      </w:r>
      <w:hyperlink r:id="rId13" w:history="1">
        <w:r w:rsidR="00D71A4D" w:rsidRPr="008A7B43">
          <w:rPr>
            <w:rStyle w:val="Hyperlink"/>
            <w:rFonts w:ascii="Sylfaen" w:hAnsi="Sylfaen"/>
            <w:lang w:val="ka-GE"/>
          </w:rPr>
          <w:t>tmurvanidze</w:t>
        </w:r>
        <w:r w:rsidR="00D71A4D" w:rsidRPr="00DE611F">
          <w:rPr>
            <w:rStyle w:val="Hyperlink"/>
            <w:rFonts w:ascii="Sylfaen" w:hAnsi="Sylfaen"/>
            <w:lang w:val="ka-GE"/>
          </w:rPr>
          <w:t>@gwp.ge</w:t>
        </w:r>
      </w:hyperlink>
      <w:r w:rsidRPr="008A7B43">
        <w:rPr>
          <w:rFonts w:ascii="Sylfaen" w:hAnsi="Sylfaen"/>
          <w:lang w:val="ka-GE"/>
        </w:rPr>
        <w:t xml:space="preserve"> </w:t>
      </w:r>
    </w:p>
    <w:p w14:paraId="34382F19" w14:textId="622A94CC" w:rsidR="00D44B99" w:rsidRPr="007B0071" w:rsidRDefault="009538FC" w:rsidP="00696A50">
      <w:pPr>
        <w:spacing w:after="0"/>
        <w:jc w:val="both"/>
        <w:rPr>
          <w:rFonts w:ascii="Sylfaen" w:hAnsi="Sylfaen" w:cs="Arial"/>
          <w:lang w:val="ka-GE"/>
        </w:rPr>
      </w:pPr>
      <w:r>
        <w:rPr>
          <w:rFonts w:ascii="Sylfaen" w:hAnsi="Sylfaen"/>
          <w:lang w:val="ka-GE"/>
        </w:rPr>
        <w:t>ტელ.: +995 322 931111 (1141</w:t>
      </w:r>
      <w:r w:rsidR="00696A50" w:rsidRPr="00696A50">
        <w:rPr>
          <w:rFonts w:ascii="Sylfaen" w:hAnsi="Sylfaen"/>
          <w:lang w:val="ka-GE"/>
        </w:rPr>
        <w:t>);</w:t>
      </w:r>
    </w:p>
    <w:p w14:paraId="1A304A28" w14:textId="31CBC2C5" w:rsidR="00024394" w:rsidRDefault="00024394" w:rsidP="009E3DB8">
      <w:pPr>
        <w:spacing w:after="0" w:line="360" w:lineRule="auto"/>
        <w:jc w:val="both"/>
        <w:rPr>
          <w:rFonts w:ascii="Sylfaen" w:hAnsi="Sylfaen" w:cstheme="minorHAnsi"/>
          <w:lang w:val="ka-GE"/>
        </w:rPr>
      </w:pPr>
      <w:bookmarkStart w:id="2" w:name="_Toc454818556"/>
      <w:bookmarkEnd w:id="2"/>
    </w:p>
    <w:p w14:paraId="674D95BB" w14:textId="77777777" w:rsidR="00327C90" w:rsidRPr="008A7B43" w:rsidRDefault="00327C90" w:rsidP="00327C90">
      <w:pPr>
        <w:pStyle w:val="ListParagraph"/>
        <w:tabs>
          <w:tab w:val="left" w:pos="426"/>
        </w:tabs>
        <w:spacing w:before="240" w:after="0" w:line="240" w:lineRule="auto"/>
        <w:ind w:left="0"/>
        <w:jc w:val="both"/>
        <w:rPr>
          <w:rFonts w:asciiTheme="minorHAnsi" w:eastAsiaTheme="minorHAnsi" w:hAnsiTheme="minorHAnsi" w:cstheme="minorHAnsi"/>
          <w:b/>
          <w:i/>
          <w:sz w:val="20"/>
          <w:szCs w:val="20"/>
          <w:lang w:val="ka-GE"/>
        </w:rPr>
      </w:pPr>
      <w:r w:rsidRPr="00CF5912">
        <w:rPr>
          <w:rFonts w:ascii="Sylfaen" w:eastAsiaTheme="minorHAnsi" w:hAnsi="Sylfaen" w:cs="Sylfaen"/>
          <w:b/>
          <w:i/>
          <w:sz w:val="20"/>
          <w:szCs w:val="20"/>
          <w:lang w:val="ka-GE"/>
        </w:rPr>
        <w:t>გავეცანი</w:t>
      </w:r>
      <w:r w:rsidRPr="008A7B43">
        <w:rPr>
          <w:rFonts w:asciiTheme="minorHAnsi" w:eastAsiaTheme="minorHAnsi" w:hAnsiTheme="minorHAnsi" w:cstheme="minorHAnsi"/>
          <w:b/>
          <w:i/>
          <w:sz w:val="20"/>
          <w:szCs w:val="20"/>
          <w:lang w:val="ka-GE"/>
        </w:rPr>
        <w:t xml:space="preserve"> </w:t>
      </w:r>
    </w:p>
    <w:p w14:paraId="2676129C" w14:textId="77777777" w:rsidR="00327C90" w:rsidRPr="008A7B43" w:rsidRDefault="00327C90" w:rsidP="00327C90">
      <w:pPr>
        <w:pStyle w:val="ListParagraph"/>
        <w:tabs>
          <w:tab w:val="left" w:pos="426"/>
        </w:tabs>
        <w:spacing w:before="240" w:after="0" w:line="240" w:lineRule="auto"/>
        <w:ind w:left="0"/>
        <w:jc w:val="both"/>
        <w:rPr>
          <w:rFonts w:asciiTheme="minorHAnsi" w:eastAsiaTheme="minorHAnsi" w:hAnsiTheme="minorHAnsi" w:cstheme="minorHAnsi"/>
          <w:sz w:val="20"/>
          <w:szCs w:val="20"/>
          <w:lang w:val="ka-GE"/>
        </w:rPr>
      </w:pPr>
    </w:p>
    <w:p w14:paraId="1AB49ED3" w14:textId="77777777" w:rsidR="00327C90" w:rsidRPr="008A7B43" w:rsidRDefault="00327C90" w:rsidP="00327C90">
      <w:pPr>
        <w:pStyle w:val="ListParagraph"/>
        <w:tabs>
          <w:tab w:val="left" w:pos="426"/>
        </w:tabs>
        <w:spacing w:before="240" w:after="0" w:line="240" w:lineRule="auto"/>
        <w:ind w:left="0"/>
        <w:jc w:val="both"/>
        <w:rPr>
          <w:rFonts w:asciiTheme="minorHAnsi" w:eastAsiaTheme="minorHAnsi" w:hAnsiTheme="minorHAnsi" w:cstheme="minorHAnsi"/>
          <w:sz w:val="20"/>
          <w:szCs w:val="20"/>
          <w:lang w:val="ka-GE"/>
        </w:rPr>
      </w:pPr>
    </w:p>
    <w:p w14:paraId="1E3DC851" w14:textId="77777777" w:rsidR="00327C90" w:rsidRPr="008A7B43" w:rsidRDefault="00327C90" w:rsidP="00327C90">
      <w:pPr>
        <w:pStyle w:val="ListParagraph"/>
        <w:tabs>
          <w:tab w:val="left" w:pos="426"/>
        </w:tabs>
        <w:spacing w:before="240" w:after="0" w:line="240" w:lineRule="auto"/>
        <w:ind w:left="0"/>
        <w:jc w:val="both"/>
        <w:rPr>
          <w:rFonts w:asciiTheme="minorHAnsi" w:eastAsiaTheme="minorHAnsi" w:hAnsiTheme="minorHAnsi" w:cstheme="minorHAnsi"/>
          <w:i/>
          <w:sz w:val="20"/>
          <w:szCs w:val="20"/>
          <w:lang w:val="ka-GE"/>
        </w:rPr>
      </w:pPr>
      <w:r w:rsidRPr="008A7B43">
        <w:rPr>
          <w:rFonts w:asciiTheme="minorHAnsi" w:eastAsiaTheme="minorHAnsi" w:hAnsiTheme="minorHAnsi" w:cstheme="minorHAnsi"/>
          <w:i/>
          <w:sz w:val="20"/>
          <w:szCs w:val="20"/>
          <w:lang w:val="ka-GE"/>
        </w:rPr>
        <w:t>/</w:t>
      </w:r>
      <w:r w:rsidRPr="00CF5912">
        <w:rPr>
          <w:rFonts w:ascii="Sylfaen" w:eastAsiaTheme="minorHAnsi" w:hAnsi="Sylfaen" w:cs="Sylfaen"/>
          <w:i/>
          <w:sz w:val="20"/>
          <w:szCs w:val="20"/>
          <w:lang w:val="ka-GE"/>
        </w:rPr>
        <w:t>მონაწილე</w:t>
      </w:r>
      <w:r w:rsidRPr="00CF5912">
        <w:rPr>
          <w:rFonts w:asciiTheme="minorHAnsi" w:eastAsiaTheme="minorHAnsi" w:hAnsiTheme="minorHAnsi" w:cstheme="minorHAnsi"/>
          <w:i/>
          <w:sz w:val="20"/>
          <w:szCs w:val="20"/>
          <w:lang w:val="ka-GE"/>
        </w:rPr>
        <w:t xml:space="preserve"> </w:t>
      </w:r>
      <w:r w:rsidRPr="00CF5912">
        <w:rPr>
          <w:rFonts w:ascii="Sylfaen" w:eastAsiaTheme="minorHAnsi" w:hAnsi="Sylfaen" w:cs="Sylfaen"/>
          <w:i/>
          <w:sz w:val="20"/>
          <w:szCs w:val="20"/>
          <w:lang w:val="ka-GE"/>
        </w:rPr>
        <w:t>კომპანიის</w:t>
      </w:r>
      <w:r w:rsidRPr="00CF5912">
        <w:rPr>
          <w:rFonts w:asciiTheme="minorHAnsi" w:eastAsiaTheme="minorHAnsi" w:hAnsiTheme="minorHAnsi" w:cstheme="minorHAnsi"/>
          <w:i/>
          <w:sz w:val="20"/>
          <w:szCs w:val="20"/>
          <w:lang w:val="ka-GE"/>
        </w:rPr>
        <w:t xml:space="preserve"> </w:t>
      </w:r>
      <w:r w:rsidRPr="00CF5912">
        <w:rPr>
          <w:rFonts w:ascii="Sylfaen" w:eastAsiaTheme="minorHAnsi" w:hAnsi="Sylfaen" w:cs="Sylfaen"/>
          <w:i/>
          <w:sz w:val="20"/>
          <w:szCs w:val="20"/>
          <w:lang w:val="ka-GE"/>
        </w:rPr>
        <w:t>უფლებამოსილი</w:t>
      </w:r>
      <w:r w:rsidRPr="00CF5912">
        <w:rPr>
          <w:rFonts w:asciiTheme="minorHAnsi" w:eastAsiaTheme="minorHAnsi" w:hAnsiTheme="minorHAnsi" w:cstheme="minorHAnsi"/>
          <w:i/>
          <w:sz w:val="20"/>
          <w:szCs w:val="20"/>
          <w:lang w:val="ka-GE"/>
        </w:rPr>
        <w:t xml:space="preserve"> </w:t>
      </w:r>
      <w:r w:rsidRPr="00CF5912">
        <w:rPr>
          <w:rFonts w:ascii="Sylfaen" w:eastAsiaTheme="minorHAnsi" w:hAnsi="Sylfaen" w:cs="Sylfaen"/>
          <w:i/>
          <w:sz w:val="20"/>
          <w:szCs w:val="20"/>
          <w:lang w:val="ka-GE"/>
        </w:rPr>
        <w:t>პირის</w:t>
      </w:r>
      <w:r w:rsidRPr="00CF5912">
        <w:rPr>
          <w:rFonts w:asciiTheme="minorHAnsi" w:eastAsiaTheme="minorHAnsi" w:hAnsiTheme="minorHAnsi" w:cstheme="minorHAnsi"/>
          <w:i/>
          <w:sz w:val="20"/>
          <w:szCs w:val="20"/>
          <w:lang w:val="ka-GE"/>
        </w:rPr>
        <w:t xml:space="preserve"> </w:t>
      </w:r>
      <w:r w:rsidRPr="00CF5912">
        <w:rPr>
          <w:rFonts w:ascii="Sylfaen" w:eastAsiaTheme="minorHAnsi" w:hAnsi="Sylfaen" w:cs="Sylfaen"/>
          <w:i/>
          <w:sz w:val="20"/>
          <w:szCs w:val="20"/>
          <w:lang w:val="ka-GE"/>
        </w:rPr>
        <w:t>ხელმოწერა</w:t>
      </w:r>
      <w:r w:rsidRPr="008A7B43">
        <w:rPr>
          <w:rFonts w:asciiTheme="minorHAnsi" w:eastAsiaTheme="minorHAnsi" w:hAnsiTheme="minorHAnsi" w:cstheme="minorHAnsi"/>
          <w:i/>
          <w:sz w:val="20"/>
          <w:szCs w:val="20"/>
          <w:lang w:val="ka-GE"/>
        </w:rPr>
        <w:t>/</w:t>
      </w:r>
    </w:p>
    <w:p w14:paraId="433A7FBA" w14:textId="77777777" w:rsidR="00327C90" w:rsidRPr="008A7B43" w:rsidRDefault="00327C90" w:rsidP="00327C90">
      <w:pPr>
        <w:pStyle w:val="ListParagraph"/>
        <w:tabs>
          <w:tab w:val="left" w:pos="426"/>
        </w:tabs>
        <w:spacing w:before="240" w:after="0" w:line="240" w:lineRule="auto"/>
        <w:ind w:left="0"/>
        <w:jc w:val="both"/>
        <w:rPr>
          <w:rFonts w:asciiTheme="minorHAnsi" w:eastAsiaTheme="minorHAnsi" w:hAnsiTheme="minorHAnsi" w:cstheme="minorHAnsi"/>
          <w:i/>
          <w:sz w:val="20"/>
          <w:szCs w:val="20"/>
          <w:lang w:val="ka-GE"/>
        </w:rPr>
      </w:pPr>
    </w:p>
    <w:p w14:paraId="3642D42B" w14:textId="77777777" w:rsidR="00327C90" w:rsidRPr="008A7B43" w:rsidRDefault="00327C90" w:rsidP="00327C90">
      <w:pPr>
        <w:pStyle w:val="ListParagraph"/>
        <w:tabs>
          <w:tab w:val="left" w:pos="426"/>
        </w:tabs>
        <w:spacing w:before="240" w:after="0" w:line="240" w:lineRule="auto"/>
        <w:ind w:left="0"/>
        <w:jc w:val="both"/>
        <w:rPr>
          <w:rFonts w:asciiTheme="minorHAnsi" w:eastAsiaTheme="minorHAnsi" w:hAnsiTheme="minorHAnsi" w:cstheme="minorHAnsi"/>
          <w:i/>
          <w:sz w:val="20"/>
          <w:szCs w:val="20"/>
          <w:lang w:val="ka-GE"/>
        </w:rPr>
      </w:pPr>
    </w:p>
    <w:p w14:paraId="3CD2480B" w14:textId="77777777" w:rsidR="00327C90" w:rsidRPr="008A7B43" w:rsidRDefault="00327C90" w:rsidP="00327C90">
      <w:pPr>
        <w:pStyle w:val="ListParagraph"/>
        <w:tabs>
          <w:tab w:val="left" w:pos="426"/>
        </w:tabs>
        <w:spacing w:before="240" w:after="0" w:line="240" w:lineRule="auto"/>
        <w:ind w:left="0"/>
        <w:jc w:val="both"/>
        <w:rPr>
          <w:rFonts w:asciiTheme="minorHAnsi" w:eastAsiaTheme="minorHAnsi" w:hAnsiTheme="minorHAnsi" w:cstheme="minorHAnsi"/>
          <w:sz w:val="20"/>
          <w:szCs w:val="20"/>
          <w:lang w:val="ka-GE"/>
        </w:rPr>
      </w:pPr>
    </w:p>
    <w:p w14:paraId="6A22A057" w14:textId="77777777" w:rsidR="00327C90" w:rsidRPr="00CF5912" w:rsidRDefault="00327C90" w:rsidP="00327C90">
      <w:pPr>
        <w:rPr>
          <w:rFonts w:asciiTheme="minorHAnsi" w:hAnsiTheme="minorHAnsi" w:cstheme="minorHAnsi"/>
          <w:i/>
          <w:iCs/>
          <w:sz w:val="20"/>
          <w:szCs w:val="20"/>
          <w:lang w:val="ka-GE"/>
        </w:rPr>
      </w:pPr>
      <w:r w:rsidRPr="008A7B43">
        <w:rPr>
          <w:rFonts w:ascii="Sylfaen" w:hAnsi="Sylfaen" w:cs="Sylfaen"/>
          <w:b/>
          <w:bCs/>
          <w:i/>
          <w:iCs/>
          <w:sz w:val="20"/>
          <w:szCs w:val="20"/>
          <w:lang w:val="ka-GE"/>
        </w:rPr>
        <w:t>შენიშვნა</w:t>
      </w:r>
      <w:r w:rsidRPr="008A7B43">
        <w:rPr>
          <w:rFonts w:asciiTheme="minorHAnsi" w:hAnsiTheme="minorHAnsi" w:cstheme="minorHAnsi"/>
          <w:b/>
          <w:bCs/>
          <w:i/>
          <w:iCs/>
          <w:sz w:val="20"/>
          <w:szCs w:val="20"/>
          <w:lang w:val="ka-GE"/>
        </w:rPr>
        <w:t>:  </w:t>
      </w:r>
      <w:r w:rsidRPr="00CF5912">
        <w:rPr>
          <w:rFonts w:ascii="Sylfaen" w:hAnsi="Sylfaen" w:cs="Sylfaen"/>
          <w:i/>
          <w:iCs/>
          <w:sz w:val="20"/>
          <w:szCs w:val="20"/>
          <w:lang w:val="ka-GE"/>
        </w:rPr>
        <w:t>თუ</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წინამდებარე</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მოწვევა</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გაგზავნილია</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ელექტრონული</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ფოსტით</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მონაწილე</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კომპანიასთან</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მონაწილემ</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მისი</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კონკურსში</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მონაწილეობის</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შესახებ</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თანხმობა</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და</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წინამდებარე</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დოკუმენტის</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გაცნობის</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დასტური</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უნდა</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გამოაგზავნოს</w:t>
      </w:r>
      <w:r>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ელექტრონული</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ფოსტით</w:t>
      </w:r>
      <w:r w:rsidRPr="00CF5912">
        <w:rPr>
          <w:rFonts w:asciiTheme="minorHAnsi" w:hAnsiTheme="minorHAnsi" w:cstheme="minorHAnsi"/>
          <w:i/>
          <w:iCs/>
          <w:sz w:val="20"/>
          <w:szCs w:val="20"/>
          <w:lang w:val="ka-GE"/>
        </w:rPr>
        <w:t>.</w:t>
      </w:r>
    </w:p>
    <w:p w14:paraId="3BA9D549" w14:textId="77777777" w:rsidR="00327C90" w:rsidRPr="00024394" w:rsidRDefault="00327C90" w:rsidP="009E3DB8">
      <w:pPr>
        <w:spacing w:after="0" w:line="360" w:lineRule="auto"/>
        <w:jc w:val="both"/>
        <w:rPr>
          <w:rFonts w:ascii="Sylfaen" w:hAnsi="Sylfaen" w:cstheme="minorHAnsi"/>
          <w:lang w:val="ka-GE"/>
        </w:rPr>
      </w:pPr>
    </w:p>
    <w:sectPr w:rsidR="00327C90" w:rsidRPr="00024394" w:rsidSect="005111AB">
      <w:headerReference w:type="default" r:id="rId14"/>
      <w:footerReference w:type="default" r:id="rId15"/>
      <w:pgSz w:w="12240" w:h="15840"/>
      <w:pgMar w:top="1134" w:right="810" w:bottom="720" w:left="1701" w:header="720" w:footer="458"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26F04F" w14:textId="77777777" w:rsidR="005A0EAC" w:rsidRDefault="005A0EAC" w:rsidP="007902EA">
      <w:pPr>
        <w:spacing w:after="0" w:line="240" w:lineRule="auto"/>
      </w:pPr>
      <w:r>
        <w:separator/>
      </w:r>
    </w:p>
  </w:endnote>
  <w:endnote w:type="continuationSeparator" w:id="0">
    <w:p w14:paraId="6F4AACE1" w14:textId="77777777" w:rsidR="005A0EAC" w:rsidRDefault="005A0EAC" w:rsidP="00790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cadNusx">
    <w:panose1 w:val="02000500000000000000"/>
    <w:charset w:val="00"/>
    <w:family w:val="auto"/>
    <w:pitch w:val="variable"/>
    <w:sig w:usb0="00000003" w:usb1="00000000" w:usb2="00000000" w:usb3="00000000" w:csb0="00000001" w:csb1="00000000"/>
  </w:font>
  <w:font w:name="Sylfaen">
    <w:panose1 w:val="010A0502050306030303"/>
    <w:charset w:val="00"/>
    <w:family w:val="auto"/>
    <w:pitch w:val="variable"/>
    <w:sig w:usb0="04000687" w:usb1="00000000" w:usb2="00000000" w:usb3="00000000" w:csb0="0000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Batang">
    <w:altName w:val="바탕"/>
    <w:charset w:val="81"/>
    <w:family w:val="roman"/>
    <w:pitch w:val="variable"/>
    <w:sig w:usb0="B00002AF" w:usb1="69D77CFB" w:usb2="00000030" w:usb3="00000000" w:csb0="0008009F" w:csb1="00000000"/>
  </w:font>
  <w:font w:name="Consolas">
    <w:panose1 w:val="020B0609020204030204"/>
    <w:charset w:val="00"/>
    <w:family w:val="auto"/>
    <w:pitch w:val="variable"/>
    <w:sig w:usb0="E10002FF" w:usb1="4000FCFF" w:usb2="00000009" w:usb3="00000000" w:csb0="0000019F" w:csb1="00000000"/>
  </w:font>
  <w:font w:name="Tahoma">
    <w:panose1 w:val="020B0604030504040204"/>
    <w:charset w:val="00"/>
    <w:family w:val="auto"/>
    <w:pitch w:val="variable"/>
    <w:sig w:usb0="E1002AFF" w:usb1="C000605B" w:usb2="00000029" w:usb3="00000000" w:csb0="000101FF" w:csb1="00000000"/>
  </w:font>
  <w:font w:name="Verdana">
    <w:panose1 w:val="020B0604030504040204"/>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46640"/>
      <w:docPartObj>
        <w:docPartGallery w:val="Page Numbers (Bottom of Page)"/>
        <w:docPartUnique/>
      </w:docPartObj>
    </w:sdtPr>
    <w:sdtEndPr/>
    <w:sdtContent>
      <w:p w14:paraId="78573FCC" w14:textId="47A248D6" w:rsidR="004A3BD8" w:rsidRDefault="004A3BD8">
        <w:pPr>
          <w:pStyle w:val="Footer"/>
          <w:jc w:val="right"/>
        </w:pPr>
        <w:r>
          <w:fldChar w:fldCharType="begin"/>
        </w:r>
        <w:r>
          <w:instrText xml:space="preserve"> PAGE   \* MERGEFORMAT </w:instrText>
        </w:r>
        <w:r>
          <w:fldChar w:fldCharType="separate"/>
        </w:r>
        <w:r w:rsidR="00CB0B6C">
          <w:rPr>
            <w:noProof/>
          </w:rPr>
          <w:t>2</w:t>
        </w:r>
        <w:r>
          <w:rPr>
            <w:noProof/>
          </w:rPr>
          <w:fldChar w:fldCharType="end"/>
        </w:r>
      </w:p>
    </w:sdtContent>
  </w:sdt>
  <w:p w14:paraId="4637608E" w14:textId="77777777" w:rsidR="004A3BD8" w:rsidRDefault="004A3BD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769235" w14:textId="77777777" w:rsidR="005A0EAC" w:rsidRDefault="005A0EAC" w:rsidP="007902EA">
      <w:pPr>
        <w:spacing w:after="0" w:line="240" w:lineRule="auto"/>
      </w:pPr>
      <w:r>
        <w:separator/>
      </w:r>
    </w:p>
  </w:footnote>
  <w:footnote w:type="continuationSeparator" w:id="0">
    <w:p w14:paraId="1D9B87DD" w14:textId="77777777" w:rsidR="005A0EAC" w:rsidRDefault="005A0EAC" w:rsidP="007902EA">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9EAD15" w14:textId="0CDC814E" w:rsidR="00FF3C87" w:rsidRDefault="00FF3C87" w:rsidP="00A74B75">
    <w:pPr>
      <w:spacing w:after="0" w:line="360" w:lineRule="auto"/>
      <w:jc w:val="right"/>
      <w:rPr>
        <w:rFonts w:ascii="Sylfaen" w:hAnsi="Sylfaen"/>
        <w:b/>
        <w:sz w:val="18"/>
        <w:szCs w:val="18"/>
        <w:lang w:val="ka-GE"/>
      </w:rPr>
    </w:pPr>
  </w:p>
  <w:p w14:paraId="1459A3AD" w14:textId="77777777" w:rsidR="004A3BD8" w:rsidRDefault="004A3BD8">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4330A"/>
    <w:multiLevelType w:val="hybridMultilevel"/>
    <w:tmpl w:val="822E89D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07957D9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
    <w:nsid w:val="09397212"/>
    <w:multiLevelType w:val="multilevel"/>
    <w:tmpl w:val="27D22C40"/>
    <w:lvl w:ilvl="0">
      <w:start w:val="3"/>
      <w:numFmt w:val="decimal"/>
      <w:lvlText w:val="%1"/>
      <w:lvlJc w:val="left"/>
      <w:pPr>
        <w:ind w:left="360" w:hanging="360"/>
      </w:pPr>
      <w:rPr>
        <w:rFonts w:cs="Times New Roman" w:hint="default"/>
      </w:rPr>
    </w:lvl>
    <w:lvl w:ilvl="1">
      <w:start w:val="2"/>
      <w:numFmt w:val="decimal"/>
      <w:lvlText w:val="%1.%2"/>
      <w:lvlJc w:val="left"/>
      <w:pPr>
        <w:ind w:left="1260" w:hanging="36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420" w:hanging="72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580" w:hanging="1080"/>
      </w:pPr>
      <w:rPr>
        <w:rFonts w:cs="Times New Roman" w:hint="default"/>
      </w:rPr>
    </w:lvl>
    <w:lvl w:ilvl="6">
      <w:start w:val="1"/>
      <w:numFmt w:val="decimal"/>
      <w:lvlText w:val="%1.%2.%3.%4.%5.%6.%7"/>
      <w:lvlJc w:val="left"/>
      <w:pPr>
        <w:ind w:left="6840" w:hanging="1440"/>
      </w:pPr>
      <w:rPr>
        <w:rFonts w:cs="Times New Roman" w:hint="default"/>
      </w:rPr>
    </w:lvl>
    <w:lvl w:ilvl="7">
      <w:start w:val="1"/>
      <w:numFmt w:val="decimal"/>
      <w:lvlText w:val="%1.%2.%3.%4.%5.%6.%7.%8"/>
      <w:lvlJc w:val="left"/>
      <w:pPr>
        <w:ind w:left="7740" w:hanging="1440"/>
      </w:pPr>
      <w:rPr>
        <w:rFonts w:cs="Times New Roman" w:hint="default"/>
      </w:rPr>
    </w:lvl>
    <w:lvl w:ilvl="8">
      <w:start w:val="1"/>
      <w:numFmt w:val="decimal"/>
      <w:lvlText w:val="%1.%2.%3.%4.%5.%6.%7.%8.%9"/>
      <w:lvlJc w:val="left"/>
      <w:pPr>
        <w:ind w:left="9000" w:hanging="1800"/>
      </w:pPr>
      <w:rPr>
        <w:rFonts w:cs="Times New Roman" w:hint="default"/>
      </w:rPr>
    </w:lvl>
  </w:abstractNum>
  <w:abstractNum w:abstractNumId="3">
    <w:nsid w:val="0C30475E"/>
    <w:multiLevelType w:val="hybridMultilevel"/>
    <w:tmpl w:val="846A783C"/>
    <w:lvl w:ilvl="0" w:tplc="B816CF84">
      <w:start w:val="1"/>
      <w:numFmt w:val="decimal"/>
      <w:lvlText w:val="%1."/>
      <w:lvlJc w:val="left"/>
      <w:pPr>
        <w:ind w:left="720" w:hanging="360"/>
      </w:pPr>
      <w:rPr>
        <w:rFonts w:ascii="Sylfaen" w:hAnsi="Sylfaen" w:cs="Sylfaen" w:hint="default"/>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4C289C"/>
    <w:multiLevelType w:val="multilevel"/>
    <w:tmpl w:val="D964673A"/>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14A2337E"/>
    <w:multiLevelType w:val="hybridMultilevel"/>
    <w:tmpl w:val="FD426584"/>
    <w:lvl w:ilvl="0" w:tplc="F4ECB21A">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7636BA9"/>
    <w:multiLevelType w:val="multilevel"/>
    <w:tmpl w:val="E582609E"/>
    <w:lvl w:ilvl="0">
      <w:start w:val="1"/>
      <w:numFmt w:val="decimal"/>
      <w:lvlText w:val="%1"/>
      <w:lvlJc w:val="left"/>
      <w:pPr>
        <w:ind w:left="360" w:hanging="360"/>
      </w:pPr>
      <w:rPr>
        <w:rFonts w:cs="Sylfaen" w:hint="default"/>
      </w:rPr>
    </w:lvl>
    <w:lvl w:ilvl="1">
      <w:start w:val="5"/>
      <w:numFmt w:val="decimal"/>
      <w:lvlText w:val="%1.%2"/>
      <w:lvlJc w:val="left"/>
      <w:pPr>
        <w:ind w:left="45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7">
    <w:nsid w:val="21323830"/>
    <w:multiLevelType w:val="multilevel"/>
    <w:tmpl w:val="8626FFCC"/>
    <w:lvl w:ilvl="0">
      <w:start w:val="1"/>
      <w:numFmt w:val="decimal"/>
      <w:lvlText w:val="%1"/>
      <w:lvlJc w:val="left"/>
      <w:pPr>
        <w:ind w:left="450" w:hanging="450"/>
      </w:pPr>
      <w:rPr>
        <w:rFonts w:ascii="Sylfaen" w:hAnsi="Sylfaen" w:cs="Sylfaen" w:hint="default"/>
      </w:rPr>
    </w:lvl>
    <w:lvl w:ilvl="1">
      <w:start w:val="9"/>
      <w:numFmt w:val="decimal"/>
      <w:lvlText w:val="%1.%2"/>
      <w:lvlJc w:val="left"/>
      <w:pPr>
        <w:ind w:left="1670" w:hanging="720"/>
      </w:pPr>
      <w:rPr>
        <w:rFonts w:ascii="Sylfaen" w:hAnsi="Sylfaen" w:cs="Sylfaen" w:hint="default"/>
      </w:rPr>
    </w:lvl>
    <w:lvl w:ilvl="2">
      <w:start w:val="2"/>
      <w:numFmt w:val="decimal"/>
      <w:lvlText w:val="%1.%2.%3"/>
      <w:lvlJc w:val="left"/>
      <w:pPr>
        <w:ind w:left="2620" w:hanging="720"/>
      </w:pPr>
      <w:rPr>
        <w:rFonts w:ascii="Sylfaen" w:hAnsi="Sylfaen" w:cs="Sylfaen" w:hint="default"/>
      </w:rPr>
    </w:lvl>
    <w:lvl w:ilvl="3">
      <w:start w:val="1"/>
      <w:numFmt w:val="decimal"/>
      <w:lvlText w:val="%1.%2.%3.%4"/>
      <w:lvlJc w:val="left"/>
      <w:pPr>
        <w:ind w:left="3930" w:hanging="1080"/>
      </w:pPr>
      <w:rPr>
        <w:rFonts w:ascii="Sylfaen" w:hAnsi="Sylfaen" w:cs="Sylfaen" w:hint="default"/>
      </w:rPr>
    </w:lvl>
    <w:lvl w:ilvl="4">
      <w:start w:val="1"/>
      <w:numFmt w:val="decimal"/>
      <w:lvlText w:val="%1.%2.%3.%4.%5"/>
      <w:lvlJc w:val="left"/>
      <w:pPr>
        <w:ind w:left="5240" w:hanging="1440"/>
      </w:pPr>
      <w:rPr>
        <w:rFonts w:ascii="Sylfaen" w:hAnsi="Sylfaen" w:cs="Sylfaen" w:hint="default"/>
      </w:rPr>
    </w:lvl>
    <w:lvl w:ilvl="5">
      <w:start w:val="1"/>
      <w:numFmt w:val="decimal"/>
      <w:lvlText w:val="%1.%2.%3.%4.%5.%6"/>
      <w:lvlJc w:val="left"/>
      <w:pPr>
        <w:ind w:left="6190" w:hanging="1440"/>
      </w:pPr>
      <w:rPr>
        <w:rFonts w:ascii="Sylfaen" w:hAnsi="Sylfaen" w:cs="Sylfaen" w:hint="default"/>
      </w:rPr>
    </w:lvl>
    <w:lvl w:ilvl="6">
      <w:start w:val="1"/>
      <w:numFmt w:val="decimal"/>
      <w:lvlText w:val="%1.%2.%3.%4.%5.%6.%7"/>
      <w:lvlJc w:val="left"/>
      <w:pPr>
        <w:ind w:left="7500" w:hanging="1800"/>
      </w:pPr>
      <w:rPr>
        <w:rFonts w:ascii="Sylfaen" w:hAnsi="Sylfaen" w:cs="Sylfaen" w:hint="default"/>
      </w:rPr>
    </w:lvl>
    <w:lvl w:ilvl="7">
      <w:start w:val="1"/>
      <w:numFmt w:val="decimal"/>
      <w:lvlText w:val="%1.%2.%3.%4.%5.%6.%7.%8"/>
      <w:lvlJc w:val="left"/>
      <w:pPr>
        <w:ind w:left="8810" w:hanging="2160"/>
      </w:pPr>
      <w:rPr>
        <w:rFonts w:ascii="Sylfaen" w:hAnsi="Sylfaen" w:cs="Sylfaen" w:hint="default"/>
      </w:rPr>
    </w:lvl>
    <w:lvl w:ilvl="8">
      <w:start w:val="1"/>
      <w:numFmt w:val="decimal"/>
      <w:lvlText w:val="%1.%2.%3.%4.%5.%6.%7.%8.%9"/>
      <w:lvlJc w:val="left"/>
      <w:pPr>
        <w:ind w:left="9760" w:hanging="2160"/>
      </w:pPr>
      <w:rPr>
        <w:rFonts w:ascii="Sylfaen" w:hAnsi="Sylfaen" w:cs="Sylfaen" w:hint="default"/>
      </w:rPr>
    </w:lvl>
  </w:abstractNum>
  <w:abstractNum w:abstractNumId="8">
    <w:nsid w:val="218B1930"/>
    <w:multiLevelType w:val="hybridMultilevel"/>
    <w:tmpl w:val="45842586"/>
    <w:lvl w:ilvl="0" w:tplc="F77CF404">
      <w:start w:val="1"/>
      <w:numFmt w:val="upperRoman"/>
      <w:lvlText w:val="%1."/>
      <w:lvlJc w:val="left"/>
      <w:pPr>
        <w:ind w:left="1800" w:hanging="720"/>
      </w:pPr>
      <w:rPr>
        <w:rFonts w:asciiTheme="minorHAnsi" w:hAnsiTheme="minorHAnsi" w:cstheme="minorHAnsi"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223D4685"/>
    <w:multiLevelType w:val="multilevel"/>
    <w:tmpl w:val="962A3D18"/>
    <w:lvl w:ilvl="0">
      <w:start w:val="3"/>
      <w:numFmt w:val="decimal"/>
      <w:lvlText w:val="%1"/>
      <w:lvlJc w:val="left"/>
      <w:pPr>
        <w:ind w:left="360" w:hanging="360"/>
      </w:pPr>
      <w:rPr>
        <w:rFonts w:ascii="Sylfaen" w:hAnsi="Sylfaen" w:hint="default"/>
      </w:rPr>
    </w:lvl>
    <w:lvl w:ilvl="1">
      <w:start w:val="1"/>
      <w:numFmt w:val="decimal"/>
      <w:lvlText w:val="%1.%2"/>
      <w:lvlJc w:val="left"/>
      <w:pPr>
        <w:ind w:left="360" w:hanging="360"/>
      </w:pPr>
      <w:rPr>
        <w:rFonts w:ascii="Sylfaen" w:hAnsi="Sylfaen" w:hint="default"/>
        <w:b w:val="0"/>
        <w:sz w:val="20"/>
        <w:szCs w:val="20"/>
      </w:rPr>
    </w:lvl>
    <w:lvl w:ilvl="2">
      <w:start w:val="1"/>
      <w:numFmt w:val="decimal"/>
      <w:lvlText w:val="%1.%2.%3"/>
      <w:lvlJc w:val="left"/>
      <w:pPr>
        <w:ind w:left="720" w:hanging="720"/>
      </w:pPr>
      <w:rPr>
        <w:rFonts w:ascii="Sylfaen" w:hAnsi="Sylfaen" w:hint="default"/>
      </w:rPr>
    </w:lvl>
    <w:lvl w:ilvl="3">
      <w:start w:val="1"/>
      <w:numFmt w:val="decimal"/>
      <w:lvlText w:val="%1.%2.%3.%4"/>
      <w:lvlJc w:val="left"/>
      <w:pPr>
        <w:ind w:left="720" w:hanging="720"/>
      </w:pPr>
      <w:rPr>
        <w:rFonts w:ascii="Sylfaen" w:hAnsi="Sylfaen" w:hint="default"/>
      </w:rPr>
    </w:lvl>
    <w:lvl w:ilvl="4">
      <w:start w:val="1"/>
      <w:numFmt w:val="decimal"/>
      <w:lvlText w:val="%1.%2.%3.%4.%5"/>
      <w:lvlJc w:val="left"/>
      <w:pPr>
        <w:ind w:left="720" w:hanging="720"/>
      </w:pPr>
      <w:rPr>
        <w:rFonts w:ascii="Sylfaen" w:hAnsi="Sylfaen" w:hint="default"/>
      </w:rPr>
    </w:lvl>
    <w:lvl w:ilvl="5">
      <w:start w:val="1"/>
      <w:numFmt w:val="decimal"/>
      <w:lvlText w:val="%1.%2.%3.%4.%5.%6"/>
      <w:lvlJc w:val="left"/>
      <w:pPr>
        <w:ind w:left="1080" w:hanging="1080"/>
      </w:pPr>
      <w:rPr>
        <w:rFonts w:ascii="Sylfaen" w:hAnsi="Sylfaen" w:hint="default"/>
      </w:rPr>
    </w:lvl>
    <w:lvl w:ilvl="6">
      <w:start w:val="1"/>
      <w:numFmt w:val="decimal"/>
      <w:lvlText w:val="%1.%2.%3.%4.%5.%6.%7"/>
      <w:lvlJc w:val="left"/>
      <w:pPr>
        <w:ind w:left="1080" w:hanging="1080"/>
      </w:pPr>
      <w:rPr>
        <w:rFonts w:ascii="Sylfaen" w:hAnsi="Sylfaen" w:hint="default"/>
      </w:rPr>
    </w:lvl>
    <w:lvl w:ilvl="7">
      <w:start w:val="1"/>
      <w:numFmt w:val="decimal"/>
      <w:lvlText w:val="%1.%2.%3.%4.%5.%6.%7.%8"/>
      <w:lvlJc w:val="left"/>
      <w:pPr>
        <w:ind w:left="1440" w:hanging="1440"/>
      </w:pPr>
      <w:rPr>
        <w:rFonts w:ascii="Sylfaen" w:hAnsi="Sylfaen" w:hint="default"/>
      </w:rPr>
    </w:lvl>
    <w:lvl w:ilvl="8">
      <w:start w:val="1"/>
      <w:numFmt w:val="decimal"/>
      <w:lvlText w:val="%1.%2.%3.%4.%5.%6.%7.%8.%9"/>
      <w:lvlJc w:val="left"/>
      <w:pPr>
        <w:ind w:left="1440" w:hanging="1440"/>
      </w:pPr>
      <w:rPr>
        <w:rFonts w:ascii="Sylfaen" w:hAnsi="Sylfaen" w:hint="default"/>
      </w:rPr>
    </w:lvl>
  </w:abstractNum>
  <w:abstractNum w:abstractNumId="10">
    <w:nsid w:val="23FD568E"/>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1">
    <w:nsid w:val="293F17D1"/>
    <w:multiLevelType w:val="multilevel"/>
    <w:tmpl w:val="CBB6964A"/>
    <w:lvl w:ilvl="0">
      <w:start w:val="1"/>
      <w:numFmt w:val="decimal"/>
      <w:lvlText w:val="%1"/>
      <w:lvlJc w:val="left"/>
      <w:pPr>
        <w:ind w:left="360" w:hanging="360"/>
      </w:pPr>
      <w:rPr>
        <w:rFonts w:cs="Sylfaen" w:hint="default"/>
      </w:rPr>
    </w:lvl>
    <w:lvl w:ilvl="1">
      <w:start w:val="9"/>
      <w:numFmt w:val="decimal"/>
      <w:lvlText w:val="%1.%2"/>
      <w:lvlJc w:val="left"/>
      <w:pPr>
        <w:ind w:left="36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720" w:hanging="72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12">
    <w:nsid w:val="2AD02A9D"/>
    <w:multiLevelType w:val="multilevel"/>
    <w:tmpl w:val="2CDEBC82"/>
    <w:lvl w:ilvl="0">
      <w:start w:val="1"/>
      <w:numFmt w:val="decimal"/>
      <w:lvlText w:val="%1"/>
      <w:lvlJc w:val="left"/>
      <w:pPr>
        <w:ind w:left="360" w:hanging="360"/>
      </w:pPr>
      <w:rPr>
        <w:rFonts w:cs="Sylfaen" w:hint="default"/>
        <w:b w:val="0"/>
      </w:rPr>
    </w:lvl>
    <w:lvl w:ilvl="1">
      <w:start w:val="6"/>
      <w:numFmt w:val="decimal"/>
      <w:lvlText w:val="%1.%2"/>
      <w:lvlJc w:val="left"/>
      <w:pPr>
        <w:ind w:left="360" w:hanging="360"/>
      </w:pPr>
      <w:rPr>
        <w:rFonts w:cs="Sylfaen" w:hint="default"/>
        <w:b w:val="0"/>
      </w:rPr>
    </w:lvl>
    <w:lvl w:ilvl="2">
      <w:start w:val="1"/>
      <w:numFmt w:val="decimal"/>
      <w:lvlText w:val="%1.%2.%3"/>
      <w:lvlJc w:val="left"/>
      <w:pPr>
        <w:ind w:left="720" w:hanging="720"/>
      </w:pPr>
      <w:rPr>
        <w:rFonts w:cs="Sylfaen" w:hint="default"/>
        <w:b w:val="0"/>
      </w:rPr>
    </w:lvl>
    <w:lvl w:ilvl="3">
      <w:start w:val="1"/>
      <w:numFmt w:val="decimal"/>
      <w:lvlText w:val="%1.%2.%3.%4"/>
      <w:lvlJc w:val="left"/>
      <w:pPr>
        <w:ind w:left="720" w:hanging="720"/>
      </w:pPr>
      <w:rPr>
        <w:rFonts w:cs="Sylfaen" w:hint="default"/>
        <w:b w:val="0"/>
      </w:rPr>
    </w:lvl>
    <w:lvl w:ilvl="4">
      <w:start w:val="1"/>
      <w:numFmt w:val="decimal"/>
      <w:lvlText w:val="%1.%2.%3.%4.%5"/>
      <w:lvlJc w:val="left"/>
      <w:pPr>
        <w:ind w:left="720" w:hanging="720"/>
      </w:pPr>
      <w:rPr>
        <w:rFonts w:cs="Sylfaen" w:hint="default"/>
        <w:b w:val="0"/>
      </w:rPr>
    </w:lvl>
    <w:lvl w:ilvl="5">
      <w:start w:val="1"/>
      <w:numFmt w:val="decimal"/>
      <w:lvlText w:val="%1.%2.%3.%4.%5.%6"/>
      <w:lvlJc w:val="left"/>
      <w:pPr>
        <w:ind w:left="1080" w:hanging="1080"/>
      </w:pPr>
      <w:rPr>
        <w:rFonts w:cs="Sylfaen" w:hint="default"/>
        <w:b w:val="0"/>
      </w:rPr>
    </w:lvl>
    <w:lvl w:ilvl="6">
      <w:start w:val="1"/>
      <w:numFmt w:val="decimal"/>
      <w:lvlText w:val="%1.%2.%3.%4.%5.%6.%7"/>
      <w:lvlJc w:val="left"/>
      <w:pPr>
        <w:ind w:left="1080" w:hanging="1080"/>
      </w:pPr>
      <w:rPr>
        <w:rFonts w:cs="Sylfaen" w:hint="default"/>
        <w:b w:val="0"/>
      </w:rPr>
    </w:lvl>
    <w:lvl w:ilvl="7">
      <w:start w:val="1"/>
      <w:numFmt w:val="decimal"/>
      <w:lvlText w:val="%1.%2.%3.%4.%5.%6.%7.%8"/>
      <w:lvlJc w:val="left"/>
      <w:pPr>
        <w:ind w:left="1440" w:hanging="1440"/>
      </w:pPr>
      <w:rPr>
        <w:rFonts w:cs="Sylfaen" w:hint="default"/>
        <w:b w:val="0"/>
      </w:rPr>
    </w:lvl>
    <w:lvl w:ilvl="8">
      <w:start w:val="1"/>
      <w:numFmt w:val="decimal"/>
      <w:lvlText w:val="%1.%2.%3.%4.%5.%6.%7.%8.%9"/>
      <w:lvlJc w:val="left"/>
      <w:pPr>
        <w:ind w:left="1440" w:hanging="1440"/>
      </w:pPr>
      <w:rPr>
        <w:rFonts w:cs="Sylfaen" w:hint="default"/>
        <w:b w:val="0"/>
      </w:rPr>
    </w:lvl>
  </w:abstractNum>
  <w:abstractNum w:abstractNumId="13">
    <w:nsid w:val="2C4045E3"/>
    <w:multiLevelType w:val="multilevel"/>
    <w:tmpl w:val="CAEC62DA"/>
    <w:lvl w:ilvl="0">
      <w:start w:val="1"/>
      <w:numFmt w:val="decimal"/>
      <w:lvlText w:val="%1"/>
      <w:lvlJc w:val="left"/>
      <w:pPr>
        <w:ind w:left="560" w:hanging="560"/>
      </w:pPr>
      <w:rPr>
        <w:rFonts w:cs="Sylfaen" w:hint="default"/>
        <w:b w:val="0"/>
      </w:rPr>
    </w:lvl>
    <w:lvl w:ilvl="1">
      <w:start w:val="11"/>
      <w:numFmt w:val="decimal"/>
      <w:lvlText w:val="%1.%2"/>
      <w:lvlJc w:val="left"/>
      <w:pPr>
        <w:ind w:left="855" w:hanging="560"/>
      </w:pPr>
      <w:rPr>
        <w:rFonts w:cs="Sylfaen" w:hint="default"/>
        <w:b w:val="0"/>
      </w:rPr>
    </w:lvl>
    <w:lvl w:ilvl="2">
      <w:start w:val="1"/>
      <w:numFmt w:val="decimal"/>
      <w:lvlText w:val="%1.%2.%3"/>
      <w:lvlJc w:val="left"/>
      <w:pPr>
        <w:ind w:left="1310" w:hanging="720"/>
      </w:pPr>
      <w:rPr>
        <w:rFonts w:cs="Sylfaen" w:hint="default"/>
        <w:b w:val="0"/>
      </w:rPr>
    </w:lvl>
    <w:lvl w:ilvl="3">
      <w:start w:val="1"/>
      <w:numFmt w:val="decimal"/>
      <w:lvlText w:val="%1.%2.%3.%4"/>
      <w:lvlJc w:val="left"/>
      <w:pPr>
        <w:ind w:left="1605" w:hanging="720"/>
      </w:pPr>
      <w:rPr>
        <w:rFonts w:cs="Sylfaen" w:hint="default"/>
        <w:b w:val="0"/>
      </w:rPr>
    </w:lvl>
    <w:lvl w:ilvl="4">
      <w:start w:val="1"/>
      <w:numFmt w:val="decimal"/>
      <w:lvlText w:val="%1.%2.%3.%4.%5"/>
      <w:lvlJc w:val="left"/>
      <w:pPr>
        <w:ind w:left="2260" w:hanging="1080"/>
      </w:pPr>
      <w:rPr>
        <w:rFonts w:cs="Sylfaen" w:hint="default"/>
        <w:b w:val="0"/>
      </w:rPr>
    </w:lvl>
    <w:lvl w:ilvl="5">
      <w:start w:val="1"/>
      <w:numFmt w:val="decimal"/>
      <w:lvlText w:val="%1.%2.%3.%4.%5.%6"/>
      <w:lvlJc w:val="left"/>
      <w:pPr>
        <w:ind w:left="2555" w:hanging="1080"/>
      </w:pPr>
      <w:rPr>
        <w:rFonts w:cs="Sylfaen" w:hint="default"/>
        <w:b w:val="0"/>
      </w:rPr>
    </w:lvl>
    <w:lvl w:ilvl="6">
      <w:start w:val="1"/>
      <w:numFmt w:val="decimal"/>
      <w:lvlText w:val="%1.%2.%3.%4.%5.%6.%7"/>
      <w:lvlJc w:val="left"/>
      <w:pPr>
        <w:ind w:left="2850" w:hanging="1080"/>
      </w:pPr>
      <w:rPr>
        <w:rFonts w:cs="Sylfaen" w:hint="default"/>
        <w:b w:val="0"/>
      </w:rPr>
    </w:lvl>
    <w:lvl w:ilvl="7">
      <w:start w:val="1"/>
      <w:numFmt w:val="decimal"/>
      <w:lvlText w:val="%1.%2.%3.%4.%5.%6.%7.%8"/>
      <w:lvlJc w:val="left"/>
      <w:pPr>
        <w:ind w:left="3505" w:hanging="1440"/>
      </w:pPr>
      <w:rPr>
        <w:rFonts w:cs="Sylfaen" w:hint="default"/>
        <w:b w:val="0"/>
      </w:rPr>
    </w:lvl>
    <w:lvl w:ilvl="8">
      <w:start w:val="1"/>
      <w:numFmt w:val="decimal"/>
      <w:lvlText w:val="%1.%2.%3.%4.%5.%6.%7.%8.%9"/>
      <w:lvlJc w:val="left"/>
      <w:pPr>
        <w:ind w:left="3800" w:hanging="1440"/>
      </w:pPr>
      <w:rPr>
        <w:rFonts w:cs="Sylfaen" w:hint="default"/>
        <w:b w:val="0"/>
      </w:rPr>
    </w:lvl>
  </w:abstractNum>
  <w:abstractNum w:abstractNumId="14">
    <w:nsid w:val="2E2039E0"/>
    <w:multiLevelType w:val="hybridMultilevel"/>
    <w:tmpl w:val="27B48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E94258F"/>
    <w:multiLevelType w:val="multilevel"/>
    <w:tmpl w:val="4C76C05A"/>
    <w:lvl w:ilvl="0">
      <w:start w:val="1"/>
      <w:numFmt w:val="decimal"/>
      <w:lvlText w:val="%1"/>
      <w:lvlJc w:val="left"/>
      <w:pPr>
        <w:ind w:left="360" w:hanging="360"/>
      </w:pPr>
      <w:rPr>
        <w:rFonts w:hint="default"/>
      </w:rPr>
    </w:lvl>
    <w:lvl w:ilvl="1">
      <w:start w:val="9"/>
      <w:numFmt w:val="decimal"/>
      <w:lvlText w:val="%1.%2"/>
      <w:lvlJc w:val="left"/>
      <w:pPr>
        <w:ind w:left="1140" w:hanging="3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5760" w:hanging="108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7680" w:hanging="1440"/>
      </w:pPr>
      <w:rPr>
        <w:rFonts w:hint="default"/>
      </w:rPr>
    </w:lvl>
  </w:abstractNum>
  <w:abstractNum w:abstractNumId="16">
    <w:nsid w:val="306E34A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7">
    <w:nsid w:val="376B3655"/>
    <w:multiLevelType w:val="hybridMultilevel"/>
    <w:tmpl w:val="388A759C"/>
    <w:lvl w:ilvl="0" w:tplc="5DDE89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7A73F71"/>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19">
    <w:nsid w:val="384A21FD"/>
    <w:multiLevelType w:val="multilevel"/>
    <w:tmpl w:val="E2D0D758"/>
    <w:lvl w:ilvl="0">
      <w:start w:val="1"/>
      <w:numFmt w:val="decimal"/>
      <w:lvlText w:val="%1"/>
      <w:lvlJc w:val="left"/>
      <w:pPr>
        <w:ind w:left="450" w:hanging="450"/>
      </w:pPr>
      <w:rPr>
        <w:rFonts w:ascii="Sylfaen" w:eastAsia="Times New Roman" w:hAnsi="Sylfaen" w:cs="Sylfaen" w:hint="default"/>
        <w:sz w:val="22"/>
      </w:rPr>
    </w:lvl>
    <w:lvl w:ilvl="1">
      <w:start w:val="9"/>
      <w:numFmt w:val="decimal"/>
      <w:lvlText w:val="%1.%2"/>
      <w:lvlJc w:val="left"/>
      <w:pPr>
        <w:ind w:left="720" w:hanging="720"/>
      </w:pPr>
      <w:rPr>
        <w:rFonts w:ascii="Sylfaen" w:eastAsia="Times New Roman" w:hAnsi="Sylfaen" w:cs="Sylfaen" w:hint="default"/>
        <w:sz w:val="22"/>
      </w:rPr>
    </w:lvl>
    <w:lvl w:ilvl="2">
      <w:start w:val="1"/>
      <w:numFmt w:val="decimal"/>
      <w:lvlText w:val="%1.%2.%3"/>
      <w:lvlJc w:val="left"/>
      <w:pPr>
        <w:ind w:left="720" w:hanging="720"/>
      </w:pPr>
      <w:rPr>
        <w:rFonts w:ascii="Sylfaen" w:eastAsia="Times New Roman" w:hAnsi="Sylfaen" w:cs="Sylfaen" w:hint="default"/>
        <w:sz w:val="22"/>
      </w:rPr>
    </w:lvl>
    <w:lvl w:ilvl="3">
      <w:start w:val="1"/>
      <w:numFmt w:val="decimal"/>
      <w:lvlText w:val="%1.%2.%3.%4"/>
      <w:lvlJc w:val="left"/>
      <w:pPr>
        <w:ind w:left="1080" w:hanging="1080"/>
      </w:pPr>
      <w:rPr>
        <w:rFonts w:ascii="Sylfaen" w:eastAsia="Times New Roman" w:hAnsi="Sylfaen" w:cs="Sylfaen" w:hint="default"/>
        <w:sz w:val="22"/>
      </w:rPr>
    </w:lvl>
    <w:lvl w:ilvl="4">
      <w:start w:val="1"/>
      <w:numFmt w:val="decimal"/>
      <w:lvlText w:val="%1.%2.%3.%4.%5"/>
      <w:lvlJc w:val="left"/>
      <w:pPr>
        <w:ind w:left="1080" w:hanging="1080"/>
      </w:pPr>
      <w:rPr>
        <w:rFonts w:ascii="Sylfaen" w:eastAsia="Times New Roman" w:hAnsi="Sylfaen" w:cs="Sylfaen" w:hint="default"/>
        <w:sz w:val="22"/>
      </w:rPr>
    </w:lvl>
    <w:lvl w:ilvl="5">
      <w:start w:val="1"/>
      <w:numFmt w:val="decimal"/>
      <w:lvlText w:val="%1.%2.%3.%4.%5.%6"/>
      <w:lvlJc w:val="left"/>
      <w:pPr>
        <w:ind w:left="1440" w:hanging="1440"/>
      </w:pPr>
      <w:rPr>
        <w:rFonts w:ascii="Sylfaen" w:eastAsia="Times New Roman" w:hAnsi="Sylfaen" w:cs="Sylfaen" w:hint="default"/>
        <w:sz w:val="22"/>
      </w:rPr>
    </w:lvl>
    <w:lvl w:ilvl="6">
      <w:start w:val="1"/>
      <w:numFmt w:val="decimal"/>
      <w:lvlText w:val="%1.%2.%3.%4.%5.%6.%7"/>
      <w:lvlJc w:val="left"/>
      <w:pPr>
        <w:ind w:left="1800" w:hanging="1800"/>
      </w:pPr>
      <w:rPr>
        <w:rFonts w:ascii="Sylfaen" w:eastAsia="Times New Roman" w:hAnsi="Sylfaen" w:cs="Sylfaen" w:hint="default"/>
        <w:sz w:val="22"/>
      </w:rPr>
    </w:lvl>
    <w:lvl w:ilvl="7">
      <w:start w:val="1"/>
      <w:numFmt w:val="decimal"/>
      <w:lvlText w:val="%1.%2.%3.%4.%5.%6.%7.%8"/>
      <w:lvlJc w:val="left"/>
      <w:pPr>
        <w:ind w:left="1800" w:hanging="1800"/>
      </w:pPr>
      <w:rPr>
        <w:rFonts w:ascii="Sylfaen" w:eastAsia="Times New Roman" w:hAnsi="Sylfaen" w:cs="Sylfaen" w:hint="default"/>
        <w:sz w:val="22"/>
      </w:rPr>
    </w:lvl>
    <w:lvl w:ilvl="8">
      <w:start w:val="1"/>
      <w:numFmt w:val="decimal"/>
      <w:lvlText w:val="%1.%2.%3.%4.%5.%6.%7.%8.%9"/>
      <w:lvlJc w:val="left"/>
      <w:pPr>
        <w:ind w:left="2160" w:hanging="2160"/>
      </w:pPr>
      <w:rPr>
        <w:rFonts w:ascii="Sylfaen" w:eastAsia="Times New Roman" w:hAnsi="Sylfaen" w:cs="Sylfaen" w:hint="default"/>
        <w:sz w:val="22"/>
      </w:rPr>
    </w:lvl>
  </w:abstractNum>
  <w:abstractNum w:abstractNumId="20">
    <w:nsid w:val="3BBD09D9"/>
    <w:multiLevelType w:val="multilevel"/>
    <w:tmpl w:val="0B0E9C4C"/>
    <w:lvl w:ilvl="0">
      <w:start w:val="5"/>
      <w:numFmt w:val="decimal"/>
      <w:lvlText w:val="%1"/>
      <w:lvlJc w:val="left"/>
      <w:pPr>
        <w:ind w:left="360" w:hanging="360"/>
      </w:pPr>
      <w:rPr>
        <w:rFonts w:hint="default"/>
        <w:b w:val="0"/>
        <w:u w:val="none"/>
      </w:rPr>
    </w:lvl>
    <w:lvl w:ilvl="1">
      <w:start w:val="1"/>
      <w:numFmt w:val="decimal"/>
      <w:lvlText w:val="%1.%2"/>
      <w:lvlJc w:val="left"/>
      <w:pPr>
        <w:ind w:left="720" w:hanging="72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1080" w:hanging="108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440" w:hanging="1440"/>
      </w:pPr>
      <w:rPr>
        <w:rFonts w:hint="default"/>
        <w:b w:val="0"/>
        <w:u w:val="none"/>
      </w:rPr>
    </w:lvl>
    <w:lvl w:ilvl="6">
      <w:start w:val="1"/>
      <w:numFmt w:val="decimal"/>
      <w:lvlText w:val="%1.%2.%3.%4.%5.%6.%7"/>
      <w:lvlJc w:val="left"/>
      <w:pPr>
        <w:ind w:left="1800" w:hanging="1800"/>
      </w:pPr>
      <w:rPr>
        <w:rFonts w:hint="default"/>
        <w:b w:val="0"/>
        <w:u w:val="none"/>
      </w:rPr>
    </w:lvl>
    <w:lvl w:ilvl="7">
      <w:start w:val="1"/>
      <w:numFmt w:val="decimal"/>
      <w:lvlText w:val="%1.%2.%3.%4.%5.%6.%7.%8"/>
      <w:lvlJc w:val="left"/>
      <w:pPr>
        <w:ind w:left="1800" w:hanging="1800"/>
      </w:pPr>
      <w:rPr>
        <w:rFonts w:hint="default"/>
        <w:b w:val="0"/>
        <w:u w:val="none"/>
      </w:rPr>
    </w:lvl>
    <w:lvl w:ilvl="8">
      <w:start w:val="1"/>
      <w:numFmt w:val="decimal"/>
      <w:lvlText w:val="%1.%2.%3.%4.%5.%6.%7.%8.%9"/>
      <w:lvlJc w:val="left"/>
      <w:pPr>
        <w:ind w:left="2160" w:hanging="2160"/>
      </w:pPr>
      <w:rPr>
        <w:rFonts w:hint="default"/>
        <w:b w:val="0"/>
        <w:u w:val="none"/>
      </w:rPr>
    </w:lvl>
  </w:abstractNum>
  <w:abstractNum w:abstractNumId="21">
    <w:nsid w:val="3E9C283B"/>
    <w:multiLevelType w:val="multilevel"/>
    <w:tmpl w:val="2870BCD0"/>
    <w:lvl w:ilvl="0">
      <w:start w:val="1"/>
      <w:numFmt w:val="decimal"/>
      <w:lvlText w:val="%1."/>
      <w:lvlJc w:val="left"/>
      <w:pPr>
        <w:ind w:left="720" w:hanging="360"/>
      </w:pPr>
      <w:rPr>
        <w:rFonts w:cs="Times New Roman" w:hint="default"/>
      </w:rPr>
    </w:lvl>
    <w:lvl w:ilvl="1">
      <w:start w:val="1"/>
      <w:numFmt w:val="decimal"/>
      <w:isLgl/>
      <w:lvlText w:val="%1.%2"/>
      <w:lvlJc w:val="left"/>
      <w:pPr>
        <w:ind w:left="126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22">
    <w:nsid w:val="3F1F4394"/>
    <w:multiLevelType w:val="multilevel"/>
    <w:tmpl w:val="7BFE5D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48801EC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4">
    <w:nsid w:val="4CD54B62"/>
    <w:multiLevelType w:val="multilevel"/>
    <w:tmpl w:val="4E7C735C"/>
    <w:lvl w:ilvl="0">
      <w:start w:val="1"/>
      <w:numFmt w:val="decimal"/>
      <w:lvlText w:val="%1"/>
      <w:lvlJc w:val="left"/>
      <w:pPr>
        <w:ind w:left="560" w:hanging="560"/>
      </w:pPr>
      <w:rPr>
        <w:rFonts w:ascii="Sylfaen" w:hAnsi="Sylfaen" w:hint="default"/>
      </w:rPr>
    </w:lvl>
    <w:lvl w:ilvl="1">
      <w:start w:val="10"/>
      <w:numFmt w:val="decimal"/>
      <w:lvlText w:val="%1.%2"/>
      <w:lvlJc w:val="left"/>
      <w:pPr>
        <w:ind w:left="1150" w:hanging="560"/>
      </w:pPr>
      <w:rPr>
        <w:rFonts w:ascii="Sylfaen" w:hAnsi="Sylfaen" w:hint="default"/>
      </w:rPr>
    </w:lvl>
    <w:lvl w:ilvl="2">
      <w:start w:val="2"/>
      <w:numFmt w:val="decimal"/>
      <w:lvlText w:val="%1.%2.%3"/>
      <w:lvlJc w:val="left"/>
      <w:pPr>
        <w:ind w:left="1900" w:hanging="720"/>
      </w:pPr>
      <w:rPr>
        <w:rFonts w:ascii="Sylfaen" w:hAnsi="Sylfaen" w:hint="default"/>
      </w:rPr>
    </w:lvl>
    <w:lvl w:ilvl="3">
      <w:start w:val="1"/>
      <w:numFmt w:val="decimal"/>
      <w:lvlText w:val="%1.%2.%3.%4"/>
      <w:lvlJc w:val="left"/>
      <w:pPr>
        <w:ind w:left="2490" w:hanging="720"/>
      </w:pPr>
      <w:rPr>
        <w:rFonts w:ascii="Sylfaen" w:hAnsi="Sylfaen" w:hint="default"/>
      </w:rPr>
    </w:lvl>
    <w:lvl w:ilvl="4">
      <w:start w:val="1"/>
      <w:numFmt w:val="decimal"/>
      <w:lvlText w:val="%1.%2.%3.%4.%5"/>
      <w:lvlJc w:val="left"/>
      <w:pPr>
        <w:ind w:left="3440" w:hanging="1080"/>
      </w:pPr>
      <w:rPr>
        <w:rFonts w:ascii="Sylfaen" w:hAnsi="Sylfaen" w:hint="default"/>
      </w:rPr>
    </w:lvl>
    <w:lvl w:ilvl="5">
      <w:start w:val="1"/>
      <w:numFmt w:val="decimal"/>
      <w:lvlText w:val="%1.%2.%3.%4.%5.%6"/>
      <w:lvlJc w:val="left"/>
      <w:pPr>
        <w:ind w:left="4030" w:hanging="1080"/>
      </w:pPr>
      <w:rPr>
        <w:rFonts w:ascii="Sylfaen" w:hAnsi="Sylfaen" w:hint="default"/>
      </w:rPr>
    </w:lvl>
    <w:lvl w:ilvl="6">
      <w:start w:val="1"/>
      <w:numFmt w:val="decimal"/>
      <w:lvlText w:val="%1.%2.%3.%4.%5.%6.%7"/>
      <w:lvlJc w:val="left"/>
      <w:pPr>
        <w:ind w:left="4980" w:hanging="1440"/>
      </w:pPr>
      <w:rPr>
        <w:rFonts w:ascii="Sylfaen" w:hAnsi="Sylfaen" w:hint="default"/>
      </w:rPr>
    </w:lvl>
    <w:lvl w:ilvl="7">
      <w:start w:val="1"/>
      <w:numFmt w:val="decimal"/>
      <w:lvlText w:val="%1.%2.%3.%4.%5.%6.%7.%8"/>
      <w:lvlJc w:val="left"/>
      <w:pPr>
        <w:ind w:left="5570" w:hanging="1440"/>
      </w:pPr>
      <w:rPr>
        <w:rFonts w:ascii="Sylfaen" w:hAnsi="Sylfaen" w:hint="default"/>
      </w:rPr>
    </w:lvl>
    <w:lvl w:ilvl="8">
      <w:start w:val="1"/>
      <w:numFmt w:val="decimal"/>
      <w:lvlText w:val="%1.%2.%3.%4.%5.%6.%7.%8.%9"/>
      <w:lvlJc w:val="left"/>
      <w:pPr>
        <w:ind w:left="6160" w:hanging="1440"/>
      </w:pPr>
      <w:rPr>
        <w:rFonts w:ascii="Sylfaen" w:hAnsi="Sylfaen" w:hint="default"/>
      </w:rPr>
    </w:lvl>
  </w:abstractNum>
  <w:abstractNum w:abstractNumId="25">
    <w:nsid w:val="514D39C8"/>
    <w:multiLevelType w:val="hybridMultilevel"/>
    <w:tmpl w:val="E4F4EFA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nsid w:val="556707DB"/>
    <w:multiLevelType w:val="multilevel"/>
    <w:tmpl w:val="10DAEE88"/>
    <w:lvl w:ilvl="0">
      <w:start w:val="1"/>
      <w:numFmt w:val="decimal"/>
      <w:lvlText w:val="%1"/>
      <w:lvlJc w:val="left"/>
      <w:pPr>
        <w:ind w:left="560" w:hanging="560"/>
      </w:pPr>
      <w:rPr>
        <w:rFonts w:cs="Sylfaen" w:hint="default"/>
        <w:b w:val="0"/>
      </w:rPr>
    </w:lvl>
    <w:lvl w:ilvl="1">
      <w:start w:val="10"/>
      <w:numFmt w:val="decimal"/>
      <w:lvlText w:val="%1.%2"/>
      <w:lvlJc w:val="left"/>
      <w:pPr>
        <w:ind w:left="1215" w:hanging="560"/>
      </w:pPr>
      <w:rPr>
        <w:rFonts w:cs="Sylfaen" w:hint="default"/>
        <w:b w:val="0"/>
      </w:rPr>
    </w:lvl>
    <w:lvl w:ilvl="2">
      <w:start w:val="1"/>
      <w:numFmt w:val="decimal"/>
      <w:lvlText w:val="%1.%2.%3"/>
      <w:lvlJc w:val="left"/>
      <w:pPr>
        <w:ind w:left="2030" w:hanging="720"/>
      </w:pPr>
      <w:rPr>
        <w:rFonts w:cs="Sylfaen" w:hint="default"/>
        <w:b w:val="0"/>
      </w:rPr>
    </w:lvl>
    <w:lvl w:ilvl="3">
      <w:start w:val="1"/>
      <w:numFmt w:val="decimal"/>
      <w:lvlText w:val="%1.%2.%3.%4"/>
      <w:lvlJc w:val="left"/>
      <w:pPr>
        <w:ind w:left="2685" w:hanging="720"/>
      </w:pPr>
      <w:rPr>
        <w:rFonts w:cs="Sylfaen" w:hint="default"/>
        <w:b w:val="0"/>
      </w:rPr>
    </w:lvl>
    <w:lvl w:ilvl="4">
      <w:start w:val="1"/>
      <w:numFmt w:val="decimal"/>
      <w:lvlText w:val="%1.%2.%3.%4.%5"/>
      <w:lvlJc w:val="left"/>
      <w:pPr>
        <w:ind w:left="3700" w:hanging="1080"/>
      </w:pPr>
      <w:rPr>
        <w:rFonts w:cs="Sylfaen" w:hint="default"/>
        <w:b w:val="0"/>
      </w:rPr>
    </w:lvl>
    <w:lvl w:ilvl="5">
      <w:start w:val="1"/>
      <w:numFmt w:val="decimal"/>
      <w:lvlText w:val="%1.%2.%3.%4.%5.%6"/>
      <w:lvlJc w:val="left"/>
      <w:pPr>
        <w:ind w:left="4355" w:hanging="1080"/>
      </w:pPr>
      <w:rPr>
        <w:rFonts w:cs="Sylfaen" w:hint="default"/>
        <w:b w:val="0"/>
      </w:rPr>
    </w:lvl>
    <w:lvl w:ilvl="6">
      <w:start w:val="1"/>
      <w:numFmt w:val="decimal"/>
      <w:lvlText w:val="%1.%2.%3.%4.%5.%6.%7"/>
      <w:lvlJc w:val="left"/>
      <w:pPr>
        <w:ind w:left="5010" w:hanging="1080"/>
      </w:pPr>
      <w:rPr>
        <w:rFonts w:cs="Sylfaen" w:hint="default"/>
        <w:b w:val="0"/>
      </w:rPr>
    </w:lvl>
    <w:lvl w:ilvl="7">
      <w:start w:val="1"/>
      <w:numFmt w:val="decimal"/>
      <w:lvlText w:val="%1.%2.%3.%4.%5.%6.%7.%8"/>
      <w:lvlJc w:val="left"/>
      <w:pPr>
        <w:ind w:left="6025" w:hanging="1440"/>
      </w:pPr>
      <w:rPr>
        <w:rFonts w:cs="Sylfaen" w:hint="default"/>
        <w:b w:val="0"/>
      </w:rPr>
    </w:lvl>
    <w:lvl w:ilvl="8">
      <w:start w:val="1"/>
      <w:numFmt w:val="decimal"/>
      <w:lvlText w:val="%1.%2.%3.%4.%5.%6.%7.%8.%9"/>
      <w:lvlJc w:val="left"/>
      <w:pPr>
        <w:ind w:left="6680" w:hanging="1440"/>
      </w:pPr>
      <w:rPr>
        <w:rFonts w:cs="Sylfaen" w:hint="default"/>
        <w:b w:val="0"/>
      </w:rPr>
    </w:lvl>
  </w:abstractNum>
  <w:abstractNum w:abstractNumId="27">
    <w:nsid w:val="56AB141B"/>
    <w:multiLevelType w:val="hybridMultilevel"/>
    <w:tmpl w:val="A48E85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585A2FF3"/>
    <w:multiLevelType w:val="hybridMultilevel"/>
    <w:tmpl w:val="99C8F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9CF33B6"/>
    <w:multiLevelType w:val="multilevel"/>
    <w:tmpl w:val="1B005334"/>
    <w:lvl w:ilvl="0">
      <w:start w:val="1"/>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nsid w:val="5A360984"/>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1">
    <w:nsid w:val="5B46651A"/>
    <w:multiLevelType w:val="multilevel"/>
    <w:tmpl w:val="4C78FDBE"/>
    <w:lvl w:ilvl="0">
      <w:start w:val="5"/>
      <w:numFmt w:val="decimal"/>
      <w:lvlText w:val="%1."/>
      <w:lvlJc w:val="left"/>
      <w:pPr>
        <w:ind w:left="720" w:hanging="360"/>
      </w:pPr>
      <w:rPr>
        <w:rFonts w:cs="Sylfae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2">
    <w:nsid w:val="5CFD1B66"/>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33">
    <w:nsid w:val="5E2A45BC"/>
    <w:multiLevelType w:val="hybridMultilevel"/>
    <w:tmpl w:val="245E7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3590E36"/>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35">
    <w:nsid w:val="65274A6E"/>
    <w:multiLevelType w:val="multilevel"/>
    <w:tmpl w:val="46989388"/>
    <w:lvl w:ilvl="0">
      <w:start w:val="1"/>
      <w:numFmt w:val="decimal"/>
      <w:lvlText w:val="%1"/>
      <w:lvlJc w:val="left"/>
      <w:pPr>
        <w:ind w:left="370" w:hanging="370"/>
      </w:pPr>
      <w:rPr>
        <w:rFonts w:hint="default"/>
      </w:rPr>
    </w:lvl>
    <w:lvl w:ilvl="1">
      <w:start w:val="13"/>
      <w:numFmt w:val="decimal"/>
      <w:lvlText w:val="%1.%2"/>
      <w:lvlJc w:val="left"/>
      <w:pPr>
        <w:ind w:left="370" w:hanging="3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nsid w:val="66D00811"/>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7">
    <w:nsid w:val="697E63E3"/>
    <w:multiLevelType w:val="multilevel"/>
    <w:tmpl w:val="B05E7C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nsid w:val="69F7065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9">
    <w:nsid w:val="6C512C77"/>
    <w:multiLevelType w:val="multilevel"/>
    <w:tmpl w:val="02328A3A"/>
    <w:lvl w:ilvl="0">
      <w:start w:val="1"/>
      <w:numFmt w:val="decimal"/>
      <w:lvlText w:val="%1"/>
      <w:lvlJc w:val="left"/>
      <w:pPr>
        <w:ind w:left="410" w:hanging="410"/>
      </w:pPr>
      <w:rPr>
        <w:rFonts w:hint="default"/>
      </w:rPr>
    </w:lvl>
    <w:lvl w:ilvl="1">
      <w:start w:val="10"/>
      <w:numFmt w:val="decimal"/>
      <w:lvlText w:val="%1.%2"/>
      <w:lvlJc w:val="left"/>
      <w:pPr>
        <w:ind w:left="780" w:hanging="410"/>
      </w:pPr>
      <w:rPr>
        <w:rFonts w:hint="default"/>
      </w:rPr>
    </w:lvl>
    <w:lvl w:ilvl="2">
      <w:start w:val="1"/>
      <w:numFmt w:val="decimal"/>
      <w:lvlText w:val="%1.%2.%3"/>
      <w:lvlJc w:val="left"/>
      <w:pPr>
        <w:ind w:left="1460" w:hanging="720"/>
      </w:pPr>
      <w:rPr>
        <w:rFonts w:hint="default"/>
      </w:rPr>
    </w:lvl>
    <w:lvl w:ilvl="3">
      <w:start w:val="1"/>
      <w:numFmt w:val="decimal"/>
      <w:lvlText w:val="%1.%2.%3.%4"/>
      <w:lvlJc w:val="left"/>
      <w:pPr>
        <w:ind w:left="1830" w:hanging="720"/>
      </w:pPr>
      <w:rPr>
        <w:rFonts w:hint="default"/>
      </w:rPr>
    </w:lvl>
    <w:lvl w:ilvl="4">
      <w:start w:val="1"/>
      <w:numFmt w:val="decimal"/>
      <w:lvlText w:val="%1.%2.%3.%4.%5"/>
      <w:lvlJc w:val="left"/>
      <w:pPr>
        <w:ind w:left="2560" w:hanging="1080"/>
      </w:pPr>
      <w:rPr>
        <w:rFonts w:hint="default"/>
      </w:rPr>
    </w:lvl>
    <w:lvl w:ilvl="5">
      <w:start w:val="1"/>
      <w:numFmt w:val="decimal"/>
      <w:lvlText w:val="%1.%2.%3.%4.%5.%6"/>
      <w:lvlJc w:val="left"/>
      <w:pPr>
        <w:ind w:left="2930" w:hanging="1080"/>
      </w:pPr>
      <w:rPr>
        <w:rFonts w:hint="default"/>
      </w:rPr>
    </w:lvl>
    <w:lvl w:ilvl="6">
      <w:start w:val="1"/>
      <w:numFmt w:val="decimal"/>
      <w:lvlText w:val="%1.%2.%3.%4.%5.%6.%7"/>
      <w:lvlJc w:val="left"/>
      <w:pPr>
        <w:ind w:left="3300" w:hanging="1080"/>
      </w:pPr>
      <w:rPr>
        <w:rFonts w:hint="default"/>
      </w:rPr>
    </w:lvl>
    <w:lvl w:ilvl="7">
      <w:start w:val="1"/>
      <w:numFmt w:val="decimal"/>
      <w:lvlText w:val="%1.%2.%3.%4.%5.%6.%7.%8"/>
      <w:lvlJc w:val="left"/>
      <w:pPr>
        <w:ind w:left="4030" w:hanging="1440"/>
      </w:pPr>
      <w:rPr>
        <w:rFonts w:hint="default"/>
      </w:rPr>
    </w:lvl>
    <w:lvl w:ilvl="8">
      <w:start w:val="1"/>
      <w:numFmt w:val="decimal"/>
      <w:lvlText w:val="%1.%2.%3.%4.%5.%6.%7.%8.%9"/>
      <w:lvlJc w:val="left"/>
      <w:pPr>
        <w:ind w:left="4400" w:hanging="1440"/>
      </w:pPr>
      <w:rPr>
        <w:rFonts w:hint="default"/>
      </w:rPr>
    </w:lvl>
  </w:abstractNum>
  <w:abstractNum w:abstractNumId="40">
    <w:nsid w:val="6C5B2A8D"/>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41">
    <w:nsid w:val="70AF2D44"/>
    <w:multiLevelType w:val="multilevel"/>
    <w:tmpl w:val="7B70EFC0"/>
    <w:lvl w:ilvl="0">
      <w:start w:val="1"/>
      <w:numFmt w:val="decimal"/>
      <w:lvlText w:val="%1"/>
      <w:lvlJc w:val="left"/>
      <w:pPr>
        <w:ind w:left="410" w:hanging="410"/>
      </w:pPr>
      <w:rPr>
        <w:rFonts w:ascii="Sylfaen" w:eastAsia="Times New Roman" w:hAnsi="Sylfaen" w:hint="default"/>
        <w:b/>
        <w:sz w:val="22"/>
      </w:rPr>
    </w:lvl>
    <w:lvl w:ilvl="1">
      <w:start w:val="10"/>
      <w:numFmt w:val="decimal"/>
      <w:lvlText w:val="%1.%2"/>
      <w:lvlJc w:val="left"/>
      <w:pPr>
        <w:ind w:left="1080" w:hanging="720"/>
      </w:pPr>
      <w:rPr>
        <w:rFonts w:ascii="Sylfaen" w:eastAsia="Times New Roman" w:hAnsi="Sylfaen" w:hint="default"/>
        <w:b/>
        <w:sz w:val="22"/>
      </w:rPr>
    </w:lvl>
    <w:lvl w:ilvl="2">
      <w:start w:val="1"/>
      <w:numFmt w:val="decimal"/>
      <w:lvlText w:val="%1.%2.%3"/>
      <w:lvlJc w:val="left"/>
      <w:pPr>
        <w:ind w:left="1440" w:hanging="720"/>
      </w:pPr>
      <w:rPr>
        <w:rFonts w:ascii="Sylfaen" w:eastAsia="Times New Roman" w:hAnsi="Sylfaen" w:hint="default"/>
        <w:b/>
        <w:sz w:val="22"/>
      </w:rPr>
    </w:lvl>
    <w:lvl w:ilvl="3">
      <w:start w:val="1"/>
      <w:numFmt w:val="decimal"/>
      <w:lvlText w:val="%1.%2.%3.%4"/>
      <w:lvlJc w:val="left"/>
      <w:pPr>
        <w:ind w:left="2160" w:hanging="1080"/>
      </w:pPr>
      <w:rPr>
        <w:rFonts w:ascii="Sylfaen" w:eastAsia="Times New Roman" w:hAnsi="Sylfaen" w:hint="default"/>
        <w:b/>
        <w:sz w:val="22"/>
      </w:rPr>
    </w:lvl>
    <w:lvl w:ilvl="4">
      <w:start w:val="1"/>
      <w:numFmt w:val="decimal"/>
      <w:lvlText w:val="%1.%2.%3.%4.%5"/>
      <w:lvlJc w:val="left"/>
      <w:pPr>
        <w:ind w:left="2520" w:hanging="1080"/>
      </w:pPr>
      <w:rPr>
        <w:rFonts w:ascii="Sylfaen" w:eastAsia="Times New Roman" w:hAnsi="Sylfaen" w:hint="default"/>
        <w:b/>
        <w:sz w:val="22"/>
      </w:rPr>
    </w:lvl>
    <w:lvl w:ilvl="5">
      <w:start w:val="1"/>
      <w:numFmt w:val="decimal"/>
      <w:lvlText w:val="%1.%2.%3.%4.%5.%6"/>
      <w:lvlJc w:val="left"/>
      <w:pPr>
        <w:ind w:left="3240" w:hanging="1440"/>
      </w:pPr>
      <w:rPr>
        <w:rFonts w:ascii="Sylfaen" w:eastAsia="Times New Roman" w:hAnsi="Sylfaen" w:hint="default"/>
        <w:b/>
        <w:sz w:val="22"/>
      </w:rPr>
    </w:lvl>
    <w:lvl w:ilvl="6">
      <w:start w:val="1"/>
      <w:numFmt w:val="decimal"/>
      <w:lvlText w:val="%1.%2.%3.%4.%5.%6.%7"/>
      <w:lvlJc w:val="left"/>
      <w:pPr>
        <w:ind w:left="3960" w:hanging="1800"/>
      </w:pPr>
      <w:rPr>
        <w:rFonts w:ascii="Sylfaen" w:eastAsia="Times New Roman" w:hAnsi="Sylfaen" w:hint="default"/>
        <w:b/>
        <w:sz w:val="22"/>
      </w:rPr>
    </w:lvl>
    <w:lvl w:ilvl="7">
      <w:start w:val="1"/>
      <w:numFmt w:val="decimal"/>
      <w:lvlText w:val="%1.%2.%3.%4.%5.%6.%7.%8"/>
      <w:lvlJc w:val="left"/>
      <w:pPr>
        <w:ind w:left="4320" w:hanging="1800"/>
      </w:pPr>
      <w:rPr>
        <w:rFonts w:ascii="Sylfaen" w:eastAsia="Times New Roman" w:hAnsi="Sylfaen" w:hint="default"/>
        <w:b/>
        <w:sz w:val="22"/>
      </w:rPr>
    </w:lvl>
    <w:lvl w:ilvl="8">
      <w:start w:val="1"/>
      <w:numFmt w:val="decimal"/>
      <w:lvlText w:val="%1.%2.%3.%4.%5.%6.%7.%8.%9"/>
      <w:lvlJc w:val="left"/>
      <w:pPr>
        <w:ind w:left="5040" w:hanging="2160"/>
      </w:pPr>
      <w:rPr>
        <w:rFonts w:ascii="Sylfaen" w:eastAsia="Times New Roman" w:hAnsi="Sylfaen" w:hint="default"/>
        <w:b/>
        <w:sz w:val="22"/>
      </w:rPr>
    </w:lvl>
  </w:abstractNum>
  <w:abstractNum w:abstractNumId="42">
    <w:nsid w:val="712D16B2"/>
    <w:multiLevelType w:val="hybridMultilevel"/>
    <w:tmpl w:val="A6CC5C88"/>
    <w:lvl w:ilvl="0" w:tplc="08090001">
      <w:start w:val="1"/>
      <w:numFmt w:val="bullet"/>
      <w:lvlText w:val=""/>
      <w:lvlJc w:val="left"/>
      <w:pPr>
        <w:ind w:left="1181" w:hanging="360"/>
      </w:pPr>
      <w:rPr>
        <w:rFonts w:ascii="Symbol" w:hAnsi="Symbol" w:hint="default"/>
      </w:rPr>
    </w:lvl>
    <w:lvl w:ilvl="1" w:tplc="08090003" w:tentative="1">
      <w:start w:val="1"/>
      <w:numFmt w:val="bullet"/>
      <w:lvlText w:val="o"/>
      <w:lvlJc w:val="left"/>
      <w:pPr>
        <w:ind w:left="1901" w:hanging="360"/>
      </w:pPr>
      <w:rPr>
        <w:rFonts w:ascii="Courier New" w:hAnsi="Courier New" w:cs="Courier New" w:hint="default"/>
      </w:rPr>
    </w:lvl>
    <w:lvl w:ilvl="2" w:tplc="08090005" w:tentative="1">
      <w:start w:val="1"/>
      <w:numFmt w:val="bullet"/>
      <w:lvlText w:val=""/>
      <w:lvlJc w:val="left"/>
      <w:pPr>
        <w:ind w:left="2621" w:hanging="360"/>
      </w:pPr>
      <w:rPr>
        <w:rFonts w:ascii="Wingdings" w:hAnsi="Wingdings" w:hint="default"/>
      </w:rPr>
    </w:lvl>
    <w:lvl w:ilvl="3" w:tplc="08090001" w:tentative="1">
      <w:start w:val="1"/>
      <w:numFmt w:val="bullet"/>
      <w:lvlText w:val=""/>
      <w:lvlJc w:val="left"/>
      <w:pPr>
        <w:ind w:left="3341" w:hanging="360"/>
      </w:pPr>
      <w:rPr>
        <w:rFonts w:ascii="Symbol" w:hAnsi="Symbol" w:hint="default"/>
      </w:rPr>
    </w:lvl>
    <w:lvl w:ilvl="4" w:tplc="08090003" w:tentative="1">
      <w:start w:val="1"/>
      <w:numFmt w:val="bullet"/>
      <w:lvlText w:val="o"/>
      <w:lvlJc w:val="left"/>
      <w:pPr>
        <w:ind w:left="4061" w:hanging="360"/>
      </w:pPr>
      <w:rPr>
        <w:rFonts w:ascii="Courier New" w:hAnsi="Courier New" w:cs="Courier New" w:hint="default"/>
      </w:rPr>
    </w:lvl>
    <w:lvl w:ilvl="5" w:tplc="08090005" w:tentative="1">
      <w:start w:val="1"/>
      <w:numFmt w:val="bullet"/>
      <w:lvlText w:val=""/>
      <w:lvlJc w:val="left"/>
      <w:pPr>
        <w:ind w:left="4781" w:hanging="360"/>
      </w:pPr>
      <w:rPr>
        <w:rFonts w:ascii="Wingdings" w:hAnsi="Wingdings" w:hint="default"/>
      </w:rPr>
    </w:lvl>
    <w:lvl w:ilvl="6" w:tplc="08090001" w:tentative="1">
      <w:start w:val="1"/>
      <w:numFmt w:val="bullet"/>
      <w:lvlText w:val=""/>
      <w:lvlJc w:val="left"/>
      <w:pPr>
        <w:ind w:left="5501" w:hanging="360"/>
      </w:pPr>
      <w:rPr>
        <w:rFonts w:ascii="Symbol" w:hAnsi="Symbol" w:hint="default"/>
      </w:rPr>
    </w:lvl>
    <w:lvl w:ilvl="7" w:tplc="08090003" w:tentative="1">
      <w:start w:val="1"/>
      <w:numFmt w:val="bullet"/>
      <w:lvlText w:val="o"/>
      <w:lvlJc w:val="left"/>
      <w:pPr>
        <w:ind w:left="6221" w:hanging="360"/>
      </w:pPr>
      <w:rPr>
        <w:rFonts w:ascii="Courier New" w:hAnsi="Courier New" w:cs="Courier New" w:hint="default"/>
      </w:rPr>
    </w:lvl>
    <w:lvl w:ilvl="8" w:tplc="08090005" w:tentative="1">
      <w:start w:val="1"/>
      <w:numFmt w:val="bullet"/>
      <w:lvlText w:val=""/>
      <w:lvlJc w:val="left"/>
      <w:pPr>
        <w:ind w:left="6941" w:hanging="360"/>
      </w:pPr>
      <w:rPr>
        <w:rFonts w:ascii="Wingdings" w:hAnsi="Wingdings" w:hint="default"/>
      </w:rPr>
    </w:lvl>
  </w:abstractNum>
  <w:abstractNum w:abstractNumId="43">
    <w:nsid w:val="73EB5997"/>
    <w:multiLevelType w:val="hybridMultilevel"/>
    <w:tmpl w:val="7826B920"/>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4">
    <w:nsid w:val="79D708E9"/>
    <w:multiLevelType w:val="hybridMultilevel"/>
    <w:tmpl w:val="6D1089D0"/>
    <w:lvl w:ilvl="0" w:tplc="E29C2B6E">
      <w:start w:val="1"/>
      <w:numFmt w:val="decimal"/>
      <w:lvlText w:val="%1."/>
      <w:lvlJc w:val="left"/>
      <w:pPr>
        <w:ind w:left="720" w:hanging="360"/>
      </w:pPr>
      <w:rPr>
        <w:rFonts w:ascii="Sylfaen" w:eastAsia="Times New Roman" w:hAnsi="Sylfaen" w:cs="Sylfae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0"/>
  </w:num>
  <w:num w:numId="3">
    <w:abstractNumId w:val="1"/>
  </w:num>
  <w:num w:numId="4">
    <w:abstractNumId w:val="43"/>
  </w:num>
  <w:num w:numId="5">
    <w:abstractNumId w:val="20"/>
  </w:num>
  <w:num w:numId="6">
    <w:abstractNumId w:val="5"/>
  </w:num>
  <w:num w:numId="7">
    <w:abstractNumId w:val="4"/>
  </w:num>
  <w:num w:numId="8">
    <w:abstractNumId w:val="34"/>
  </w:num>
  <w:num w:numId="9">
    <w:abstractNumId w:val="38"/>
  </w:num>
  <w:num w:numId="10">
    <w:abstractNumId w:val="22"/>
  </w:num>
  <w:num w:numId="11">
    <w:abstractNumId w:val="10"/>
  </w:num>
  <w:num w:numId="12">
    <w:abstractNumId w:val="17"/>
  </w:num>
  <w:num w:numId="13">
    <w:abstractNumId w:val="30"/>
  </w:num>
  <w:num w:numId="14">
    <w:abstractNumId w:val="23"/>
  </w:num>
  <w:num w:numId="15">
    <w:abstractNumId w:val="16"/>
  </w:num>
  <w:num w:numId="16">
    <w:abstractNumId w:val="36"/>
  </w:num>
  <w:num w:numId="17">
    <w:abstractNumId w:val="27"/>
  </w:num>
  <w:num w:numId="18">
    <w:abstractNumId w:val="25"/>
  </w:num>
  <w:num w:numId="19">
    <w:abstractNumId w:val="9"/>
  </w:num>
  <w:num w:numId="20">
    <w:abstractNumId w:val="2"/>
  </w:num>
  <w:num w:numId="21">
    <w:abstractNumId w:val="42"/>
  </w:num>
  <w:num w:numId="22">
    <w:abstractNumId w:val="44"/>
  </w:num>
  <w:num w:numId="23">
    <w:abstractNumId w:val="18"/>
  </w:num>
  <w:num w:numId="24">
    <w:abstractNumId w:val="37"/>
  </w:num>
  <w:num w:numId="25">
    <w:abstractNumId w:val="14"/>
  </w:num>
  <w:num w:numId="26">
    <w:abstractNumId w:val="33"/>
  </w:num>
  <w:num w:numId="27">
    <w:abstractNumId w:val="3"/>
  </w:num>
  <w:num w:numId="28">
    <w:abstractNumId w:val="31"/>
  </w:num>
  <w:num w:numId="29">
    <w:abstractNumId w:val="28"/>
  </w:num>
  <w:num w:numId="30">
    <w:abstractNumId w:val="35"/>
  </w:num>
  <w:num w:numId="31">
    <w:abstractNumId w:val="40"/>
  </w:num>
  <w:num w:numId="32">
    <w:abstractNumId w:val="32"/>
  </w:num>
  <w:num w:numId="33">
    <w:abstractNumId w:val="12"/>
  </w:num>
  <w:num w:numId="34">
    <w:abstractNumId w:val="6"/>
  </w:num>
  <w:num w:numId="35">
    <w:abstractNumId w:val="39"/>
  </w:num>
  <w:num w:numId="36">
    <w:abstractNumId w:val="24"/>
  </w:num>
  <w:num w:numId="37">
    <w:abstractNumId w:val="13"/>
  </w:num>
  <w:num w:numId="38">
    <w:abstractNumId w:val="15"/>
  </w:num>
  <w:num w:numId="39">
    <w:abstractNumId w:val="29"/>
  </w:num>
  <w:num w:numId="40">
    <w:abstractNumId w:val="7"/>
  </w:num>
  <w:num w:numId="41">
    <w:abstractNumId w:val="26"/>
  </w:num>
  <w:num w:numId="42">
    <w:abstractNumId w:val="41"/>
  </w:num>
  <w:num w:numId="43">
    <w:abstractNumId w:val="11"/>
  </w:num>
  <w:num w:numId="44">
    <w:abstractNumId w:val="19"/>
  </w:num>
  <w:num w:numId="45">
    <w:abstractNumId w:val="8"/>
  </w:num>
  <w:num w:numId="46">
    <w:abstractNumId w:val="34"/>
    <w:lvlOverride w:ilvl="0">
      <w:lvl w:ilvl="0">
        <w:start w:val="1"/>
        <w:numFmt w:val="decimal"/>
        <w:lvlText w:val="%1."/>
        <w:lvlJc w:val="left"/>
        <w:pPr>
          <w:ind w:left="360" w:hanging="360"/>
        </w:pPr>
        <w:rPr>
          <w:rFonts w:ascii="Sylfaen" w:hAnsi="Sylfaen" w:hint="default"/>
          <w:color w:val="auto"/>
          <w:sz w:val="20"/>
          <w:szCs w:val="20"/>
        </w:rPr>
      </w:lvl>
    </w:lvlOverride>
    <w:lvlOverride w:ilvl="1">
      <w:lvl w:ilvl="1">
        <w:start w:val="1"/>
        <w:numFmt w:val="decimal"/>
        <w:isLgl/>
        <w:lvlText w:val="%1.%2"/>
        <w:lvlJc w:val="left"/>
        <w:pPr>
          <w:ind w:left="1080" w:hanging="720"/>
        </w:pPr>
        <w:rPr>
          <w:rFonts w:asciiTheme="minorHAnsi" w:hAnsiTheme="minorHAnsi" w:cstheme="minorHAnsi" w:hint="default"/>
          <w:b w:val="0"/>
        </w:rPr>
      </w:lvl>
    </w:lvlOverride>
    <w:lvlOverride w:ilvl="2">
      <w:lvl w:ilvl="2">
        <w:start w:val="1"/>
        <w:numFmt w:val="decimal"/>
        <w:isLgl/>
        <w:lvlText w:val="%1.%2.%3"/>
        <w:lvlJc w:val="left"/>
        <w:pPr>
          <w:ind w:left="1080" w:hanging="720"/>
        </w:pPr>
        <w:rPr>
          <w:rFonts w:asciiTheme="minorHAnsi" w:hAnsiTheme="minorHAnsi" w:cstheme="minorHAnsi" w:hint="default"/>
          <w:b w:val="0"/>
        </w:rPr>
      </w:lvl>
    </w:lvlOverride>
    <w:lvlOverride w:ilvl="3">
      <w:lvl w:ilvl="3">
        <w:start w:val="1"/>
        <w:numFmt w:val="decimal"/>
        <w:isLgl/>
        <w:lvlText w:val="%1.%2.%3.%4"/>
        <w:lvlJc w:val="left"/>
        <w:pPr>
          <w:ind w:left="1440" w:hanging="1080"/>
        </w:pPr>
        <w:rPr>
          <w:rFonts w:ascii="Sylfaen" w:hAnsi="Sylfaen" w:hint="default"/>
        </w:rPr>
      </w:lvl>
    </w:lvlOverride>
    <w:lvlOverride w:ilvl="4">
      <w:lvl w:ilvl="4">
        <w:start w:val="1"/>
        <w:numFmt w:val="decimal"/>
        <w:isLgl/>
        <w:lvlText w:val="%1.%2.%3.%4.%5"/>
        <w:lvlJc w:val="left"/>
        <w:pPr>
          <w:ind w:left="1440" w:hanging="1080"/>
        </w:pPr>
        <w:rPr>
          <w:rFonts w:ascii="Sylfaen" w:hAnsi="Sylfaen" w:hint="default"/>
        </w:rPr>
      </w:lvl>
    </w:lvlOverride>
    <w:lvlOverride w:ilvl="5">
      <w:lvl w:ilvl="5">
        <w:start w:val="1"/>
        <w:numFmt w:val="decimal"/>
        <w:isLgl/>
        <w:lvlText w:val="%1.%2.%3.%4.%5.%6"/>
        <w:lvlJc w:val="left"/>
        <w:pPr>
          <w:ind w:left="1800" w:hanging="1440"/>
        </w:pPr>
        <w:rPr>
          <w:rFonts w:ascii="Sylfaen" w:hAnsi="Sylfaen" w:hint="default"/>
        </w:rPr>
      </w:lvl>
    </w:lvlOverride>
    <w:lvlOverride w:ilvl="6">
      <w:lvl w:ilvl="6">
        <w:start w:val="1"/>
        <w:numFmt w:val="decimal"/>
        <w:isLgl/>
        <w:lvlText w:val="%1.%2.%3.%4.%5.%6.%7"/>
        <w:lvlJc w:val="left"/>
        <w:pPr>
          <w:ind w:left="2160" w:hanging="1800"/>
        </w:pPr>
        <w:rPr>
          <w:rFonts w:ascii="Sylfaen" w:hAnsi="Sylfaen" w:hint="default"/>
        </w:rPr>
      </w:lvl>
    </w:lvlOverride>
    <w:lvlOverride w:ilvl="7">
      <w:lvl w:ilvl="7">
        <w:start w:val="1"/>
        <w:numFmt w:val="decimal"/>
        <w:isLgl/>
        <w:lvlText w:val="%1.%2.%3.%4.%5.%6.%7.%8"/>
        <w:lvlJc w:val="left"/>
        <w:pPr>
          <w:ind w:left="2160" w:hanging="1800"/>
        </w:pPr>
        <w:rPr>
          <w:rFonts w:ascii="Sylfaen" w:hAnsi="Sylfaen" w:hint="default"/>
        </w:rPr>
      </w:lvl>
    </w:lvlOverride>
    <w:lvlOverride w:ilvl="8">
      <w:lvl w:ilvl="8">
        <w:start w:val="1"/>
        <w:numFmt w:val="decimal"/>
        <w:isLgl/>
        <w:lvlText w:val="%1.%2.%3.%4.%5.%6.%7.%8.%9"/>
        <w:lvlJc w:val="left"/>
        <w:pPr>
          <w:ind w:left="2520" w:hanging="2160"/>
        </w:pPr>
        <w:rPr>
          <w:rFonts w:ascii="Sylfaen" w:hAnsi="Sylfaen" w:hint="default"/>
        </w:rPr>
      </w:lvl>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729"/>
    <w:rsid w:val="00000015"/>
    <w:rsid w:val="00014051"/>
    <w:rsid w:val="00015E1B"/>
    <w:rsid w:val="000202A5"/>
    <w:rsid w:val="00024394"/>
    <w:rsid w:val="00026B30"/>
    <w:rsid w:val="00027D70"/>
    <w:rsid w:val="00031452"/>
    <w:rsid w:val="00031E8F"/>
    <w:rsid w:val="000353F8"/>
    <w:rsid w:val="00036CF5"/>
    <w:rsid w:val="00046082"/>
    <w:rsid w:val="0004786C"/>
    <w:rsid w:val="00050346"/>
    <w:rsid w:val="00051E54"/>
    <w:rsid w:val="00053EAB"/>
    <w:rsid w:val="0005435C"/>
    <w:rsid w:val="00055E1E"/>
    <w:rsid w:val="00056A31"/>
    <w:rsid w:val="00064AB9"/>
    <w:rsid w:val="000677B2"/>
    <w:rsid w:val="000811D6"/>
    <w:rsid w:val="00081D42"/>
    <w:rsid w:val="00092A77"/>
    <w:rsid w:val="00092E77"/>
    <w:rsid w:val="000974B9"/>
    <w:rsid w:val="000A0D72"/>
    <w:rsid w:val="000B1C85"/>
    <w:rsid w:val="000B4C5E"/>
    <w:rsid w:val="000B5D0F"/>
    <w:rsid w:val="000C3223"/>
    <w:rsid w:val="000D5BB4"/>
    <w:rsid w:val="000D68A2"/>
    <w:rsid w:val="000E5617"/>
    <w:rsid w:val="000F03A0"/>
    <w:rsid w:val="000F3872"/>
    <w:rsid w:val="000F4D71"/>
    <w:rsid w:val="000F63C5"/>
    <w:rsid w:val="00110CCE"/>
    <w:rsid w:val="00113418"/>
    <w:rsid w:val="00116D4F"/>
    <w:rsid w:val="00117164"/>
    <w:rsid w:val="001173C9"/>
    <w:rsid w:val="00120724"/>
    <w:rsid w:val="00122148"/>
    <w:rsid w:val="001258A9"/>
    <w:rsid w:val="00127F44"/>
    <w:rsid w:val="00131B75"/>
    <w:rsid w:val="00136124"/>
    <w:rsid w:val="00137719"/>
    <w:rsid w:val="001433C2"/>
    <w:rsid w:val="001461E6"/>
    <w:rsid w:val="001466B2"/>
    <w:rsid w:val="00156D6D"/>
    <w:rsid w:val="001575CA"/>
    <w:rsid w:val="00161677"/>
    <w:rsid w:val="00162053"/>
    <w:rsid w:val="00171C91"/>
    <w:rsid w:val="00172F99"/>
    <w:rsid w:val="0017792E"/>
    <w:rsid w:val="00185431"/>
    <w:rsid w:val="00185C9D"/>
    <w:rsid w:val="00194044"/>
    <w:rsid w:val="001A47AF"/>
    <w:rsid w:val="001B055A"/>
    <w:rsid w:val="001B0D00"/>
    <w:rsid w:val="001B6BD5"/>
    <w:rsid w:val="001B740A"/>
    <w:rsid w:val="001B75E0"/>
    <w:rsid w:val="001B7903"/>
    <w:rsid w:val="001C112D"/>
    <w:rsid w:val="001C2BF2"/>
    <w:rsid w:val="001C7577"/>
    <w:rsid w:val="001D3B12"/>
    <w:rsid w:val="001D63C9"/>
    <w:rsid w:val="001E0606"/>
    <w:rsid w:val="001F6753"/>
    <w:rsid w:val="00202451"/>
    <w:rsid w:val="002056E8"/>
    <w:rsid w:val="00207B93"/>
    <w:rsid w:val="00207CEA"/>
    <w:rsid w:val="0021119E"/>
    <w:rsid w:val="0021503D"/>
    <w:rsid w:val="00216B88"/>
    <w:rsid w:val="0022155A"/>
    <w:rsid w:val="002319CA"/>
    <w:rsid w:val="00237416"/>
    <w:rsid w:val="00241768"/>
    <w:rsid w:val="002422D6"/>
    <w:rsid w:val="002468A9"/>
    <w:rsid w:val="00255EB0"/>
    <w:rsid w:val="0025658B"/>
    <w:rsid w:val="002568CE"/>
    <w:rsid w:val="00257F36"/>
    <w:rsid w:val="002610EB"/>
    <w:rsid w:val="00266CA0"/>
    <w:rsid w:val="00270BF2"/>
    <w:rsid w:val="00275958"/>
    <w:rsid w:val="00276F7A"/>
    <w:rsid w:val="002778A0"/>
    <w:rsid w:val="00277B37"/>
    <w:rsid w:val="0029272A"/>
    <w:rsid w:val="002A0CB0"/>
    <w:rsid w:val="002A4E62"/>
    <w:rsid w:val="002A60C4"/>
    <w:rsid w:val="002B6F69"/>
    <w:rsid w:val="002B7440"/>
    <w:rsid w:val="002C066E"/>
    <w:rsid w:val="002C21C7"/>
    <w:rsid w:val="002C42C6"/>
    <w:rsid w:val="002D06EE"/>
    <w:rsid w:val="002D1E74"/>
    <w:rsid w:val="002D2F27"/>
    <w:rsid w:val="002D611B"/>
    <w:rsid w:val="002E0E5E"/>
    <w:rsid w:val="00300E22"/>
    <w:rsid w:val="003011B3"/>
    <w:rsid w:val="00302948"/>
    <w:rsid w:val="00303697"/>
    <w:rsid w:val="00316C88"/>
    <w:rsid w:val="00320435"/>
    <w:rsid w:val="00320878"/>
    <w:rsid w:val="003233D9"/>
    <w:rsid w:val="00327C90"/>
    <w:rsid w:val="0033101C"/>
    <w:rsid w:val="0033397E"/>
    <w:rsid w:val="00340CC3"/>
    <w:rsid w:val="00352B31"/>
    <w:rsid w:val="00353E4C"/>
    <w:rsid w:val="00357317"/>
    <w:rsid w:val="003573F4"/>
    <w:rsid w:val="003657A5"/>
    <w:rsid w:val="00373F3E"/>
    <w:rsid w:val="00377D43"/>
    <w:rsid w:val="00385373"/>
    <w:rsid w:val="003859BA"/>
    <w:rsid w:val="00387591"/>
    <w:rsid w:val="00387AB5"/>
    <w:rsid w:val="00391AB5"/>
    <w:rsid w:val="00392707"/>
    <w:rsid w:val="003A1901"/>
    <w:rsid w:val="003A4DAA"/>
    <w:rsid w:val="003A564C"/>
    <w:rsid w:val="003A5D91"/>
    <w:rsid w:val="003B460D"/>
    <w:rsid w:val="003B5A5E"/>
    <w:rsid w:val="003C568B"/>
    <w:rsid w:val="003C66BD"/>
    <w:rsid w:val="003C6F22"/>
    <w:rsid w:val="003D6473"/>
    <w:rsid w:val="003E15FA"/>
    <w:rsid w:val="003F370C"/>
    <w:rsid w:val="003F5521"/>
    <w:rsid w:val="003F699A"/>
    <w:rsid w:val="00410EC6"/>
    <w:rsid w:val="0041258C"/>
    <w:rsid w:val="00430AF7"/>
    <w:rsid w:val="00431665"/>
    <w:rsid w:val="00431B3C"/>
    <w:rsid w:val="004375BF"/>
    <w:rsid w:val="00442F86"/>
    <w:rsid w:val="0044376C"/>
    <w:rsid w:val="004446E6"/>
    <w:rsid w:val="00446516"/>
    <w:rsid w:val="00452128"/>
    <w:rsid w:val="004533A4"/>
    <w:rsid w:val="00457067"/>
    <w:rsid w:val="00462CA0"/>
    <w:rsid w:val="0046501B"/>
    <w:rsid w:val="004708F2"/>
    <w:rsid w:val="004717AB"/>
    <w:rsid w:val="00471994"/>
    <w:rsid w:val="00474BCC"/>
    <w:rsid w:val="00483B17"/>
    <w:rsid w:val="0048659C"/>
    <w:rsid w:val="00497393"/>
    <w:rsid w:val="004A34BA"/>
    <w:rsid w:val="004A3BD8"/>
    <w:rsid w:val="004A44BF"/>
    <w:rsid w:val="004A66FB"/>
    <w:rsid w:val="004A7C56"/>
    <w:rsid w:val="004B09C9"/>
    <w:rsid w:val="004B2C73"/>
    <w:rsid w:val="004C1CCA"/>
    <w:rsid w:val="004C1E0D"/>
    <w:rsid w:val="004D3679"/>
    <w:rsid w:val="004D3D1C"/>
    <w:rsid w:val="004D747F"/>
    <w:rsid w:val="004E36F2"/>
    <w:rsid w:val="004F0DB0"/>
    <w:rsid w:val="004F65C9"/>
    <w:rsid w:val="005111AB"/>
    <w:rsid w:val="0051758C"/>
    <w:rsid w:val="005248B1"/>
    <w:rsid w:val="0052656B"/>
    <w:rsid w:val="00540038"/>
    <w:rsid w:val="00544856"/>
    <w:rsid w:val="005553C3"/>
    <w:rsid w:val="00567ACA"/>
    <w:rsid w:val="00570483"/>
    <w:rsid w:val="0057474B"/>
    <w:rsid w:val="00575D3E"/>
    <w:rsid w:val="00580531"/>
    <w:rsid w:val="005832A4"/>
    <w:rsid w:val="00583B48"/>
    <w:rsid w:val="00586056"/>
    <w:rsid w:val="00586C84"/>
    <w:rsid w:val="00591AFD"/>
    <w:rsid w:val="00595E4B"/>
    <w:rsid w:val="005A0827"/>
    <w:rsid w:val="005A0EAC"/>
    <w:rsid w:val="005A798F"/>
    <w:rsid w:val="005C14A4"/>
    <w:rsid w:val="005D3B83"/>
    <w:rsid w:val="005E05B1"/>
    <w:rsid w:val="005E130F"/>
    <w:rsid w:val="005F3357"/>
    <w:rsid w:val="00610FC8"/>
    <w:rsid w:val="00615BD2"/>
    <w:rsid w:val="00632910"/>
    <w:rsid w:val="00633210"/>
    <w:rsid w:val="00633F4A"/>
    <w:rsid w:val="00634B58"/>
    <w:rsid w:val="006352D2"/>
    <w:rsid w:val="006447A4"/>
    <w:rsid w:val="006564F1"/>
    <w:rsid w:val="00661B3E"/>
    <w:rsid w:val="00665219"/>
    <w:rsid w:val="00665C42"/>
    <w:rsid w:val="00667B1F"/>
    <w:rsid w:val="00670B37"/>
    <w:rsid w:val="00674470"/>
    <w:rsid w:val="0067481E"/>
    <w:rsid w:val="00674F71"/>
    <w:rsid w:val="00680844"/>
    <w:rsid w:val="00681B23"/>
    <w:rsid w:val="00683946"/>
    <w:rsid w:val="00691338"/>
    <w:rsid w:val="00692B13"/>
    <w:rsid w:val="0069500B"/>
    <w:rsid w:val="00696A50"/>
    <w:rsid w:val="006A256D"/>
    <w:rsid w:val="006A3D31"/>
    <w:rsid w:val="006A7B28"/>
    <w:rsid w:val="006C1436"/>
    <w:rsid w:val="006C7D3F"/>
    <w:rsid w:val="006C7E00"/>
    <w:rsid w:val="006D054A"/>
    <w:rsid w:val="006D58F0"/>
    <w:rsid w:val="006E119F"/>
    <w:rsid w:val="006E1729"/>
    <w:rsid w:val="006F056F"/>
    <w:rsid w:val="006F25BD"/>
    <w:rsid w:val="006F2EC3"/>
    <w:rsid w:val="006F3C44"/>
    <w:rsid w:val="006F7D8B"/>
    <w:rsid w:val="0071070E"/>
    <w:rsid w:val="00711C86"/>
    <w:rsid w:val="00712E16"/>
    <w:rsid w:val="00713EFC"/>
    <w:rsid w:val="007146D2"/>
    <w:rsid w:val="007151B6"/>
    <w:rsid w:val="00715A5D"/>
    <w:rsid w:val="00717D5F"/>
    <w:rsid w:val="00724BAF"/>
    <w:rsid w:val="007309AA"/>
    <w:rsid w:val="00734570"/>
    <w:rsid w:val="00735828"/>
    <w:rsid w:val="00764A65"/>
    <w:rsid w:val="007715BA"/>
    <w:rsid w:val="00772078"/>
    <w:rsid w:val="007778CE"/>
    <w:rsid w:val="007902EA"/>
    <w:rsid w:val="0079252D"/>
    <w:rsid w:val="00794191"/>
    <w:rsid w:val="00796BF5"/>
    <w:rsid w:val="007A28C4"/>
    <w:rsid w:val="007A4EBD"/>
    <w:rsid w:val="007A6E1A"/>
    <w:rsid w:val="007A7424"/>
    <w:rsid w:val="007B0071"/>
    <w:rsid w:val="007B4C58"/>
    <w:rsid w:val="007B7D53"/>
    <w:rsid w:val="007C482E"/>
    <w:rsid w:val="007C4D48"/>
    <w:rsid w:val="007D0C6C"/>
    <w:rsid w:val="007D3F97"/>
    <w:rsid w:val="007D73CE"/>
    <w:rsid w:val="007E0304"/>
    <w:rsid w:val="007E1E28"/>
    <w:rsid w:val="007E2772"/>
    <w:rsid w:val="007F1D40"/>
    <w:rsid w:val="007F3AA0"/>
    <w:rsid w:val="007F4F2B"/>
    <w:rsid w:val="007F7ADB"/>
    <w:rsid w:val="0081634F"/>
    <w:rsid w:val="00820CFD"/>
    <w:rsid w:val="00822939"/>
    <w:rsid w:val="008246F4"/>
    <w:rsid w:val="00824EDA"/>
    <w:rsid w:val="00833770"/>
    <w:rsid w:val="0083614B"/>
    <w:rsid w:val="008374C0"/>
    <w:rsid w:val="008401B6"/>
    <w:rsid w:val="008421EC"/>
    <w:rsid w:val="008473E6"/>
    <w:rsid w:val="008647CD"/>
    <w:rsid w:val="00867825"/>
    <w:rsid w:val="008751D7"/>
    <w:rsid w:val="00875254"/>
    <w:rsid w:val="00876B2D"/>
    <w:rsid w:val="00876B9D"/>
    <w:rsid w:val="0088287D"/>
    <w:rsid w:val="00890026"/>
    <w:rsid w:val="00891245"/>
    <w:rsid w:val="008918CD"/>
    <w:rsid w:val="00894C67"/>
    <w:rsid w:val="00896274"/>
    <w:rsid w:val="008978B9"/>
    <w:rsid w:val="008A3D36"/>
    <w:rsid w:val="008A5094"/>
    <w:rsid w:val="008A673F"/>
    <w:rsid w:val="008A7B43"/>
    <w:rsid w:val="008B04EA"/>
    <w:rsid w:val="008B67F1"/>
    <w:rsid w:val="008C04FA"/>
    <w:rsid w:val="008C0A74"/>
    <w:rsid w:val="008C35CC"/>
    <w:rsid w:val="008D04C5"/>
    <w:rsid w:val="008D3CB4"/>
    <w:rsid w:val="008E16DA"/>
    <w:rsid w:val="008E33F2"/>
    <w:rsid w:val="008E3D20"/>
    <w:rsid w:val="008E55E0"/>
    <w:rsid w:val="008F419D"/>
    <w:rsid w:val="008F44A9"/>
    <w:rsid w:val="00900EAA"/>
    <w:rsid w:val="0090279D"/>
    <w:rsid w:val="00904044"/>
    <w:rsid w:val="009113A9"/>
    <w:rsid w:val="00913646"/>
    <w:rsid w:val="0091781A"/>
    <w:rsid w:val="009203F4"/>
    <w:rsid w:val="009214A6"/>
    <w:rsid w:val="00922889"/>
    <w:rsid w:val="00925DC2"/>
    <w:rsid w:val="009261B9"/>
    <w:rsid w:val="00931A9A"/>
    <w:rsid w:val="00940D2A"/>
    <w:rsid w:val="00950D10"/>
    <w:rsid w:val="009538FC"/>
    <w:rsid w:val="00954423"/>
    <w:rsid w:val="00954527"/>
    <w:rsid w:val="009567A7"/>
    <w:rsid w:val="00957E8C"/>
    <w:rsid w:val="009621F5"/>
    <w:rsid w:val="009634B1"/>
    <w:rsid w:val="009804B1"/>
    <w:rsid w:val="009815C7"/>
    <w:rsid w:val="00985307"/>
    <w:rsid w:val="0099130F"/>
    <w:rsid w:val="00993D47"/>
    <w:rsid w:val="0099429F"/>
    <w:rsid w:val="00997CB4"/>
    <w:rsid w:val="009A2F37"/>
    <w:rsid w:val="009A6460"/>
    <w:rsid w:val="009A7535"/>
    <w:rsid w:val="009C5EE2"/>
    <w:rsid w:val="009C7B5B"/>
    <w:rsid w:val="009D07D1"/>
    <w:rsid w:val="009D5E96"/>
    <w:rsid w:val="009D6EEF"/>
    <w:rsid w:val="009D733B"/>
    <w:rsid w:val="009E3DB8"/>
    <w:rsid w:val="009F003A"/>
    <w:rsid w:val="009F05A7"/>
    <w:rsid w:val="009F0B8A"/>
    <w:rsid w:val="009F3DE6"/>
    <w:rsid w:val="009F41E3"/>
    <w:rsid w:val="009F4DC4"/>
    <w:rsid w:val="00A0023E"/>
    <w:rsid w:val="00A035A1"/>
    <w:rsid w:val="00A0388F"/>
    <w:rsid w:val="00A03FB3"/>
    <w:rsid w:val="00A1047D"/>
    <w:rsid w:val="00A1171F"/>
    <w:rsid w:val="00A117DC"/>
    <w:rsid w:val="00A11F8F"/>
    <w:rsid w:val="00A167BC"/>
    <w:rsid w:val="00A221DF"/>
    <w:rsid w:val="00A225F5"/>
    <w:rsid w:val="00A22F9F"/>
    <w:rsid w:val="00A23B72"/>
    <w:rsid w:val="00A25792"/>
    <w:rsid w:val="00A3268E"/>
    <w:rsid w:val="00A34531"/>
    <w:rsid w:val="00A35317"/>
    <w:rsid w:val="00A35A9C"/>
    <w:rsid w:val="00A37671"/>
    <w:rsid w:val="00A37FB1"/>
    <w:rsid w:val="00A46D11"/>
    <w:rsid w:val="00A478F8"/>
    <w:rsid w:val="00A50438"/>
    <w:rsid w:val="00A53CF0"/>
    <w:rsid w:val="00A55463"/>
    <w:rsid w:val="00A5597B"/>
    <w:rsid w:val="00A5620B"/>
    <w:rsid w:val="00A56EFE"/>
    <w:rsid w:val="00A61028"/>
    <w:rsid w:val="00A62AC7"/>
    <w:rsid w:val="00A63C87"/>
    <w:rsid w:val="00A64E45"/>
    <w:rsid w:val="00A74B75"/>
    <w:rsid w:val="00A804C4"/>
    <w:rsid w:val="00A847D4"/>
    <w:rsid w:val="00A935AC"/>
    <w:rsid w:val="00A96330"/>
    <w:rsid w:val="00AA39F0"/>
    <w:rsid w:val="00AA4617"/>
    <w:rsid w:val="00AA511B"/>
    <w:rsid w:val="00AC32F5"/>
    <w:rsid w:val="00AC494C"/>
    <w:rsid w:val="00AE4033"/>
    <w:rsid w:val="00AE6EE6"/>
    <w:rsid w:val="00AE77E5"/>
    <w:rsid w:val="00AE7884"/>
    <w:rsid w:val="00AF56A2"/>
    <w:rsid w:val="00AF6D9B"/>
    <w:rsid w:val="00AF7DC3"/>
    <w:rsid w:val="00B049C5"/>
    <w:rsid w:val="00B04BAA"/>
    <w:rsid w:val="00B07BFB"/>
    <w:rsid w:val="00B110A0"/>
    <w:rsid w:val="00B11F93"/>
    <w:rsid w:val="00B137F3"/>
    <w:rsid w:val="00B156A3"/>
    <w:rsid w:val="00B23313"/>
    <w:rsid w:val="00B27B0B"/>
    <w:rsid w:val="00B30838"/>
    <w:rsid w:val="00B35065"/>
    <w:rsid w:val="00B37066"/>
    <w:rsid w:val="00B409CA"/>
    <w:rsid w:val="00B42689"/>
    <w:rsid w:val="00B47896"/>
    <w:rsid w:val="00B47D4C"/>
    <w:rsid w:val="00B5249E"/>
    <w:rsid w:val="00B527CF"/>
    <w:rsid w:val="00B5452A"/>
    <w:rsid w:val="00B616CF"/>
    <w:rsid w:val="00B624CD"/>
    <w:rsid w:val="00B6454F"/>
    <w:rsid w:val="00B779B0"/>
    <w:rsid w:val="00B806AE"/>
    <w:rsid w:val="00B830F8"/>
    <w:rsid w:val="00B84106"/>
    <w:rsid w:val="00B92B05"/>
    <w:rsid w:val="00B942E0"/>
    <w:rsid w:val="00B95A6F"/>
    <w:rsid w:val="00B97F4F"/>
    <w:rsid w:val="00BB0F01"/>
    <w:rsid w:val="00BB10E9"/>
    <w:rsid w:val="00BC364F"/>
    <w:rsid w:val="00BC4A7D"/>
    <w:rsid w:val="00BE0965"/>
    <w:rsid w:val="00BE187B"/>
    <w:rsid w:val="00BE1A34"/>
    <w:rsid w:val="00BE3060"/>
    <w:rsid w:val="00BE4678"/>
    <w:rsid w:val="00BF5EFE"/>
    <w:rsid w:val="00C01CD2"/>
    <w:rsid w:val="00C021B6"/>
    <w:rsid w:val="00C04F30"/>
    <w:rsid w:val="00C06F22"/>
    <w:rsid w:val="00C10D68"/>
    <w:rsid w:val="00C12270"/>
    <w:rsid w:val="00C14986"/>
    <w:rsid w:val="00C14D7A"/>
    <w:rsid w:val="00C33A3C"/>
    <w:rsid w:val="00C33D82"/>
    <w:rsid w:val="00C40C8C"/>
    <w:rsid w:val="00C41C03"/>
    <w:rsid w:val="00C55BCF"/>
    <w:rsid w:val="00C67999"/>
    <w:rsid w:val="00C73981"/>
    <w:rsid w:val="00C761CC"/>
    <w:rsid w:val="00C76391"/>
    <w:rsid w:val="00C83494"/>
    <w:rsid w:val="00C86CD0"/>
    <w:rsid w:val="00C91AFC"/>
    <w:rsid w:val="00C9205D"/>
    <w:rsid w:val="00CA1443"/>
    <w:rsid w:val="00CA4A83"/>
    <w:rsid w:val="00CA54EE"/>
    <w:rsid w:val="00CB0B6C"/>
    <w:rsid w:val="00CB2B75"/>
    <w:rsid w:val="00CB730B"/>
    <w:rsid w:val="00CB736E"/>
    <w:rsid w:val="00CC3C0A"/>
    <w:rsid w:val="00CC4735"/>
    <w:rsid w:val="00CC4789"/>
    <w:rsid w:val="00CC47D6"/>
    <w:rsid w:val="00CD295B"/>
    <w:rsid w:val="00CD3EA4"/>
    <w:rsid w:val="00CD7F43"/>
    <w:rsid w:val="00CE1D05"/>
    <w:rsid w:val="00CE1D66"/>
    <w:rsid w:val="00CE2754"/>
    <w:rsid w:val="00CE56EA"/>
    <w:rsid w:val="00CE69DB"/>
    <w:rsid w:val="00CE7176"/>
    <w:rsid w:val="00CF1EF9"/>
    <w:rsid w:val="00CF4119"/>
    <w:rsid w:val="00CF45D3"/>
    <w:rsid w:val="00CF4F77"/>
    <w:rsid w:val="00CF7A57"/>
    <w:rsid w:val="00D01EFB"/>
    <w:rsid w:val="00D02031"/>
    <w:rsid w:val="00D1186B"/>
    <w:rsid w:val="00D11CAA"/>
    <w:rsid w:val="00D13C42"/>
    <w:rsid w:val="00D150F5"/>
    <w:rsid w:val="00D16A7A"/>
    <w:rsid w:val="00D20CC6"/>
    <w:rsid w:val="00D2709F"/>
    <w:rsid w:val="00D27118"/>
    <w:rsid w:val="00D30223"/>
    <w:rsid w:val="00D32A75"/>
    <w:rsid w:val="00D3468A"/>
    <w:rsid w:val="00D374EE"/>
    <w:rsid w:val="00D43A2F"/>
    <w:rsid w:val="00D44B99"/>
    <w:rsid w:val="00D50B27"/>
    <w:rsid w:val="00D513C2"/>
    <w:rsid w:val="00D51D10"/>
    <w:rsid w:val="00D527CB"/>
    <w:rsid w:val="00D557E5"/>
    <w:rsid w:val="00D55C6F"/>
    <w:rsid w:val="00D57017"/>
    <w:rsid w:val="00D624C5"/>
    <w:rsid w:val="00D663A7"/>
    <w:rsid w:val="00D71A4D"/>
    <w:rsid w:val="00D76E4A"/>
    <w:rsid w:val="00D803E8"/>
    <w:rsid w:val="00D80CDB"/>
    <w:rsid w:val="00D8245F"/>
    <w:rsid w:val="00D86446"/>
    <w:rsid w:val="00D959AB"/>
    <w:rsid w:val="00D95A0F"/>
    <w:rsid w:val="00D96566"/>
    <w:rsid w:val="00DA4009"/>
    <w:rsid w:val="00DA5376"/>
    <w:rsid w:val="00DB4255"/>
    <w:rsid w:val="00DB4B6C"/>
    <w:rsid w:val="00DB4D6B"/>
    <w:rsid w:val="00DB5C8D"/>
    <w:rsid w:val="00DB77E8"/>
    <w:rsid w:val="00DC2AA1"/>
    <w:rsid w:val="00DC4440"/>
    <w:rsid w:val="00DC6664"/>
    <w:rsid w:val="00DD1F94"/>
    <w:rsid w:val="00DE5016"/>
    <w:rsid w:val="00DF0E2A"/>
    <w:rsid w:val="00DF5F26"/>
    <w:rsid w:val="00E00D0C"/>
    <w:rsid w:val="00E07AEE"/>
    <w:rsid w:val="00E123C2"/>
    <w:rsid w:val="00E14853"/>
    <w:rsid w:val="00E2134C"/>
    <w:rsid w:val="00E25748"/>
    <w:rsid w:val="00E262FC"/>
    <w:rsid w:val="00E272FF"/>
    <w:rsid w:val="00E3022B"/>
    <w:rsid w:val="00E33A8F"/>
    <w:rsid w:val="00E4143A"/>
    <w:rsid w:val="00E42B0C"/>
    <w:rsid w:val="00E45E7B"/>
    <w:rsid w:val="00E46395"/>
    <w:rsid w:val="00E46922"/>
    <w:rsid w:val="00E5014E"/>
    <w:rsid w:val="00E5367B"/>
    <w:rsid w:val="00E54795"/>
    <w:rsid w:val="00E5687F"/>
    <w:rsid w:val="00E57F10"/>
    <w:rsid w:val="00E6248F"/>
    <w:rsid w:val="00E65074"/>
    <w:rsid w:val="00E6523B"/>
    <w:rsid w:val="00E66A3D"/>
    <w:rsid w:val="00E751A2"/>
    <w:rsid w:val="00E76057"/>
    <w:rsid w:val="00E8201E"/>
    <w:rsid w:val="00E8598F"/>
    <w:rsid w:val="00E905AF"/>
    <w:rsid w:val="00E94223"/>
    <w:rsid w:val="00E94ED1"/>
    <w:rsid w:val="00E95292"/>
    <w:rsid w:val="00EA22AE"/>
    <w:rsid w:val="00EA344B"/>
    <w:rsid w:val="00EB217E"/>
    <w:rsid w:val="00EC2046"/>
    <w:rsid w:val="00ED52A4"/>
    <w:rsid w:val="00ED55AB"/>
    <w:rsid w:val="00EE0A2D"/>
    <w:rsid w:val="00EE612A"/>
    <w:rsid w:val="00EF34FE"/>
    <w:rsid w:val="00EF7F05"/>
    <w:rsid w:val="00F0297E"/>
    <w:rsid w:val="00F0659D"/>
    <w:rsid w:val="00F069C7"/>
    <w:rsid w:val="00F115A1"/>
    <w:rsid w:val="00F14024"/>
    <w:rsid w:val="00F17B32"/>
    <w:rsid w:val="00F20E56"/>
    <w:rsid w:val="00F22E5C"/>
    <w:rsid w:val="00F27A96"/>
    <w:rsid w:val="00F27D00"/>
    <w:rsid w:val="00F34574"/>
    <w:rsid w:val="00F3662E"/>
    <w:rsid w:val="00F40803"/>
    <w:rsid w:val="00F46AB9"/>
    <w:rsid w:val="00F47570"/>
    <w:rsid w:val="00F524AC"/>
    <w:rsid w:val="00F612B0"/>
    <w:rsid w:val="00F718B0"/>
    <w:rsid w:val="00F732E4"/>
    <w:rsid w:val="00F75728"/>
    <w:rsid w:val="00F761D0"/>
    <w:rsid w:val="00F8037E"/>
    <w:rsid w:val="00F804D2"/>
    <w:rsid w:val="00F827AD"/>
    <w:rsid w:val="00F829B7"/>
    <w:rsid w:val="00F844E2"/>
    <w:rsid w:val="00F8495A"/>
    <w:rsid w:val="00F84B51"/>
    <w:rsid w:val="00F90B03"/>
    <w:rsid w:val="00F94013"/>
    <w:rsid w:val="00F94B27"/>
    <w:rsid w:val="00F94EA4"/>
    <w:rsid w:val="00FA41A9"/>
    <w:rsid w:val="00FA55F2"/>
    <w:rsid w:val="00FB16F9"/>
    <w:rsid w:val="00FB230D"/>
    <w:rsid w:val="00FC0E26"/>
    <w:rsid w:val="00FC3141"/>
    <w:rsid w:val="00FC6D74"/>
    <w:rsid w:val="00FD0815"/>
    <w:rsid w:val="00FD0DCD"/>
    <w:rsid w:val="00FD0E8D"/>
    <w:rsid w:val="00FD1276"/>
    <w:rsid w:val="00FD1F8E"/>
    <w:rsid w:val="00FD35B5"/>
    <w:rsid w:val="00FD3C95"/>
    <w:rsid w:val="00FD4288"/>
    <w:rsid w:val="00FD6BB0"/>
    <w:rsid w:val="00FE3548"/>
    <w:rsid w:val="00FE6CD8"/>
    <w:rsid w:val="00FF3C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5328C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0EC6"/>
    <w:pPr>
      <w:spacing w:after="200" w:line="276" w:lineRule="auto"/>
    </w:pPr>
  </w:style>
  <w:style w:type="paragraph" w:styleId="Heading1">
    <w:name w:val="heading 1"/>
    <w:basedOn w:val="Normal"/>
    <w:next w:val="Normal"/>
    <w:link w:val="Heading1Char"/>
    <w:qFormat/>
    <w:locked/>
    <w:rsid w:val="003011B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E1729"/>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3B5A5E"/>
    <w:pPr>
      <w:ind w:left="720"/>
      <w:contextualSpacing/>
    </w:pPr>
  </w:style>
  <w:style w:type="character" w:styleId="Hyperlink">
    <w:name w:val="Hyperlink"/>
    <w:basedOn w:val="DefaultParagraphFont"/>
    <w:uiPriority w:val="99"/>
    <w:rsid w:val="00F20E56"/>
    <w:rPr>
      <w:rFonts w:cs="Times New Roman"/>
      <w:color w:val="0000FF"/>
      <w:u w:val="single"/>
    </w:rPr>
  </w:style>
  <w:style w:type="character" w:customStyle="1" w:styleId="Bodytext3">
    <w:name w:val="Body text (3)_"/>
    <w:basedOn w:val="DefaultParagraphFont"/>
    <w:link w:val="Bodytext31"/>
    <w:uiPriority w:val="99"/>
    <w:locked/>
    <w:rsid w:val="00C67999"/>
    <w:rPr>
      <w:rFonts w:ascii="Arial" w:hAnsi="Arial" w:cs="Arial"/>
      <w:b/>
      <w:bCs/>
      <w:sz w:val="18"/>
      <w:szCs w:val="18"/>
      <w:shd w:val="clear" w:color="auto" w:fill="FFFFFF"/>
    </w:rPr>
  </w:style>
  <w:style w:type="character" w:customStyle="1" w:styleId="Bodytext30">
    <w:name w:val="Body text (3)"/>
    <w:basedOn w:val="Bodytext3"/>
    <w:uiPriority w:val="99"/>
    <w:rsid w:val="00C67999"/>
    <w:rPr>
      <w:rFonts w:ascii="Arial" w:hAnsi="Arial" w:cs="Arial"/>
      <w:b/>
      <w:bCs/>
      <w:sz w:val="18"/>
      <w:szCs w:val="18"/>
      <w:u w:val="single"/>
      <w:shd w:val="clear" w:color="auto" w:fill="FFFFFF"/>
    </w:rPr>
  </w:style>
  <w:style w:type="paragraph" w:customStyle="1" w:styleId="Bodytext31">
    <w:name w:val="Body text (3)1"/>
    <w:basedOn w:val="Normal"/>
    <w:link w:val="Bodytext3"/>
    <w:uiPriority w:val="99"/>
    <w:rsid w:val="00C67999"/>
    <w:pPr>
      <w:shd w:val="clear" w:color="auto" w:fill="FFFFFF"/>
      <w:spacing w:before="540" w:after="0" w:line="470" w:lineRule="exact"/>
      <w:ind w:hanging="500"/>
    </w:pPr>
    <w:rPr>
      <w:rFonts w:ascii="Arial" w:hAnsi="Arial" w:cs="Arial"/>
      <w:b/>
      <w:bCs/>
      <w:sz w:val="18"/>
      <w:szCs w:val="18"/>
    </w:rPr>
  </w:style>
  <w:style w:type="character" w:customStyle="1" w:styleId="Bodytext">
    <w:name w:val="Body text_"/>
    <w:basedOn w:val="DefaultParagraphFont"/>
    <w:link w:val="Bodytext1"/>
    <w:uiPriority w:val="99"/>
    <w:locked/>
    <w:rsid w:val="001E0606"/>
    <w:rPr>
      <w:rFonts w:ascii="Arial" w:hAnsi="Arial" w:cs="Arial"/>
      <w:sz w:val="18"/>
      <w:szCs w:val="18"/>
      <w:shd w:val="clear" w:color="auto" w:fill="FFFFFF"/>
    </w:rPr>
  </w:style>
  <w:style w:type="character" w:customStyle="1" w:styleId="BodyText10">
    <w:name w:val="Body Text1"/>
    <w:basedOn w:val="Bodytext"/>
    <w:uiPriority w:val="99"/>
    <w:rsid w:val="001E0606"/>
    <w:rPr>
      <w:rFonts w:ascii="Arial" w:hAnsi="Arial" w:cs="Arial"/>
      <w:strike/>
      <w:sz w:val="18"/>
      <w:szCs w:val="18"/>
      <w:shd w:val="clear" w:color="auto" w:fill="FFFFFF"/>
    </w:rPr>
  </w:style>
  <w:style w:type="character" w:customStyle="1" w:styleId="BodytextBold">
    <w:name w:val="Body text + Bold"/>
    <w:aliases w:val="Italic"/>
    <w:basedOn w:val="Bodytext"/>
    <w:uiPriority w:val="99"/>
    <w:rsid w:val="001E0606"/>
    <w:rPr>
      <w:rFonts w:ascii="Arial" w:hAnsi="Arial" w:cs="Arial"/>
      <w:b/>
      <w:bCs/>
      <w:i/>
      <w:iCs/>
      <w:sz w:val="18"/>
      <w:szCs w:val="18"/>
      <w:shd w:val="clear" w:color="auto" w:fill="FFFFFF"/>
    </w:rPr>
  </w:style>
  <w:style w:type="paragraph" w:customStyle="1" w:styleId="Bodytext1">
    <w:name w:val="Body text1"/>
    <w:basedOn w:val="Normal"/>
    <w:link w:val="Bodytext"/>
    <w:uiPriority w:val="99"/>
    <w:rsid w:val="001E0606"/>
    <w:pPr>
      <w:shd w:val="clear" w:color="auto" w:fill="FFFFFF"/>
      <w:spacing w:after="180" w:line="240" w:lineRule="exact"/>
      <w:ind w:hanging="320"/>
      <w:jc w:val="center"/>
    </w:pPr>
    <w:rPr>
      <w:rFonts w:ascii="Arial" w:hAnsi="Arial" w:cs="Arial"/>
      <w:sz w:val="18"/>
      <w:szCs w:val="18"/>
    </w:rPr>
  </w:style>
  <w:style w:type="character" w:customStyle="1" w:styleId="Bodytext2">
    <w:name w:val="Body text (2)_"/>
    <w:basedOn w:val="DefaultParagraphFont"/>
    <w:link w:val="Bodytext21"/>
    <w:uiPriority w:val="99"/>
    <w:locked/>
    <w:rsid w:val="001E0606"/>
    <w:rPr>
      <w:rFonts w:ascii="Arial" w:hAnsi="Arial" w:cs="Arial"/>
      <w:sz w:val="13"/>
      <w:szCs w:val="13"/>
      <w:shd w:val="clear" w:color="auto" w:fill="FFFFFF"/>
    </w:rPr>
  </w:style>
  <w:style w:type="character" w:customStyle="1" w:styleId="Bodytext20">
    <w:name w:val="Body text (2)"/>
    <w:basedOn w:val="Bodytext2"/>
    <w:uiPriority w:val="99"/>
    <w:rsid w:val="001E0606"/>
    <w:rPr>
      <w:rFonts w:ascii="Arial" w:hAnsi="Arial" w:cs="Arial"/>
      <w:sz w:val="13"/>
      <w:szCs w:val="13"/>
      <w:u w:val="single"/>
      <w:shd w:val="clear" w:color="auto" w:fill="FFFFFF"/>
    </w:rPr>
  </w:style>
  <w:style w:type="character" w:customStyle="1" w:styleId="Bodytext65pt">
    <w:name w:val="Body text + 6.5 pt"/>
    <w:basedOn w:val="Bodytext"/>
    <w:uiPriority w:val="99"/>
    <w:rsid w:val="001E0606"/>
    <w:rPr>
      <w:rFonts w:ascii="Arial" w:hAnsi="Arial" w:cs="Arial"/>
      <w:spacing w:val="0"/>
      <w:sz w:val="13"/>
      <w:szCs w:val="13"/>
      <w:shd w:val="clear" w:color="auto" w:fill="FFFFFF"/>
    </w:rPr>
  </w:style>
  <w:style w:type="character" w:customStyle="1" w:styleId="Bodytext65pt1">
    <w:name w:val="Body text + 6.5 pt1"/>
    <w:basedOn w:val="Bodytext"/>
    <w:uiPriority w:val="99"/>
    <w:rsid w:val="001E0606"/>
    <w:rPr>
      <w:rFonts w:ascii="Arial" w:hAnsi="Arial" w:cs="Arial"/>
      <w:strike/>
      <w:spacing w:val="0"/>
      <w:sz w:val="13"/>
      <w:szCs w:val="13"/>
      <w:shd w:val="clear" w:color="auto" w:fill="FFFFFF"/>
    </w:rPr>
  </w:style>
  <w:style w:type="paragraph" w:customStyle="1" w:styleId="Bodytext21">
    <w:name w:val="Body text (2)1"/>
    <w:basedOn w:val="Normal"/>
    <w:link w:val="Bodytext2"/>
    <w:uiPriority w:val="99"/>
    <w:rsid w:val="001E0606"/>
    <w:pPr>
      <w:shd w:val="clear" w:color="auto" w:fill="FFFFFF"/>
      <w:spacing w:after="540" w:line="240" w:lineRule="atLeast"/>
    </w:pPr>
    <w:rPr>
      <w:rFonts w:ascii="Arial" w:hAnsi="Arial" w:cs="Arial"/>
      <w:sz w:val="13"/>
      <w:szCs w:val="13"/>
    </w:rPr>
  </w:style>
  <w:style w:type="character" w:customStyle="1" w:styleId="BodytextBold3">
    <w:name w:val="Body text + Bold3"/>
    <w:basedOn w:val="Bodytext"/>
    <w:uiPriority w:val="99"/>
    <w:rsid w:val="009621F5"/>
    <w:rPr>
      <w:rFonts w:ascii="Arial" w:hAnsi="Arial" w:cs="Arial"/>
      <w:b/>
      <w:bCs/>
      <w:spacing w:val="0"/>
      <w:sz w:val="18"/>
      <w:szCs w:val="18"/>
      <w:shd w:val="clear" w:color="auto" w:fill="FFFFFF"/>
    </w:rPr>
  </w:style>
  <w:style w:type="character" w:customStyle="1" w:styleId="Bodytext5">
    <w:name w:val="Body text (5)_"/>
    <w:basedOn w:val="DefaultParagraphFont"/>
    <w:link w:val="Bodytext50"/>
    <w:uiPriority w:val="99"/>
    <w:locked/>
    <w:rsid w:val="005E05B1"/>
    <w:rPr>
      <w:rFonts w:ascii="Batang" w:eastAsia="Batang" w:cs="Batang"/>
      <w:b/>
      <w:bCs/>
      <w:i/>
      <w:iCs/>
      <w:spacing w:val="30"/>
      <w:w w:val="60"/>
      <w:shd w:val="clear" w:color="auto" w:fill="FFFFFF"/>
    </w:rPr>
  </w:style>
  <w:style w:type="paragraph" w:customStyle="1" w:styleId="Bodytext50">
    <w:name w:val="Body text (5)"/>
    <w:basedOn w:val="Normal"/>
    <w:link w:val="Bodytext5"/>
    <w:uiPriority w:val="99"/>
    <w:rsid w:val="005E05B1"/>
    <w:pPr>
      <w:shd w:val="clear" w:color="auto" w:fill="FFFFFF"/>
      <w:spacing w:after="0" w:line="240" w:lineRule="atLeast"/>
    </w:pPr>
    <w:rPr>
      <w:rFonts w:ascii="Batang" w:eastAsia="Batang" w:cs="Batang"/>
      <w:b/>
      <w:bCs/>
      <w:i/>
      <w:iCs/>
      <w:spacing w:val="30"/>
      <w:w w:val="60"/>
    </w:rPr>
  </w:style>
  <w:style w:type="character" w:customStyle="1" w:styleId="Bodytext51">
    <w:name w:val="Body text5"/>
    <w:basedOn w:val="Bodytext"/>
    <w:uiPriority w:val="99"/>
    <w:rsid w:val="005E05B1"/>
    <w:rPr>
      <w:rFonts w:ascii="Arial" w:hAnsi="Arial" w:cs="Arial"/>
      <w:spacing w:val="0"/>
      <w:sz w:val="18"/>
      <w:szCs w:val="18"/>
      <w:u w:val="single"/>
      <w:shd w:val="clear" w:color="auto" w:fill="FFFFFF"/>
    </w:rPr>
  </w:style>
  <w:style w:type="character" w:customStyle="1" w:styleId="Bodytext6">
    <w:name w:val="Body text (6)_"/>
    <w:basedOn w:val="DefaultParagraphFont"/>
    <w:link w:val="Bodytext61"/>
    <w:uiPriority w:val="99"/>
    <w:locked/>
    <w:rsid w:val="003F370C"/>
    <w:rPr>
      <w:rFonts w:ascii="Arial" w:hAnsi="Arial" w:cs="Arial"/>
      <w:sz w:val="12"/>
      <w:szCs w:val="12"/>
      <w:shd w:val="clear" w:color="auto" w:fill="FFFFFF"/>
    </w:rPr>
  </w:style>
  <w:style w:type="character" w:customStyle="1" w:styleId="Bodytext60">
    <w:name w:val="Body text (6)"/>
    <w:basedOn w:val="Bodytext6"/>
    <w:uiPriority w:val="99"/>
    <w:rsid w:val="003F370C"/>
    <w:rPr>
      <w:rFonts w:ascii="Arial" w:hAnsi="Arial" w:cs="Arial"/>
      <w:sz w:val="12"/>
      <w:szCs w:val="12"/>
      <w:u w:val="single"/>
      <w:shd w:val="clear" w:color="auto" w:fill="FFFFFF"/>
    </w:rPr>
  </w:style>
  <w:style w:type="character" w:customStyle="1" w:styleId="Heading10">
    <w:name w:val="Heading #1_"/>
    <w:basedOn w:val="DefaultParagraphFont"/>
    <w:link w:val="Heading11"/>
    <w:uiPriority w:val="99"/>
    <w:locked/>
    <w:rsid w:val="003F370C"/>
    <w:rPr>
      <w:rFonts w:ascii="Batang" w:eastAsia="Batang" w:cs="Batang"/>
      <w:b/>
      <w:bCs/>
      <w:i/>
      <w:iCs/>
      <w:spacing w:val="30"/>
      <w:w w:val="60"/>
      <w:shd w:val="clear" w:color="auto" w:fill="FFFFFF"/>
    </w:rPr>
  </w:style>
  <w:style w:type="paragraph" w:customStyle="1" w:styleId="Bodytext61">
    <w:name w:val="Body text (6)1"/>
    <w:basedOn w:val="Normal"/>
    <w:link w:val="Bodytext6"/>
    <w:uiPriority w:val="99"/>
    <w:rsid w:val="003F370C"/>
    <w:pPr>
      <w:shd w:val="clear" w:color="auto" w:fill="FFFFFF"/>
      <w:spacing w:after="0" w:line="240" w:lineRule="atLeast"/>
    </w:pPr>
    <w:rPr>
      <w:rFonts w:ascii="Arial" w:hAnsi="Arial" w:cs="Arial"/>
      <w:sz w:val="12"/>
      <w:szCs w:val="12"/>
    </w:rPr>
  </w:style>
  <w:style w:type="paragraph" w:customStyle="1" w:styleId="Heading11">
    <w:name w:val="Heading #1"/>
    <w:basedOn w:val="Normal"/>
    <w:link w:val="Heading10"/>
    <w:uiPriority w:val="99"/>
    <w:rsid w:val="003F370C"/>
    <w:pPr>
      <w:shd w:val="clear" w:color="auto" w:fill="FFFFFF"/>
      <w:spacing w:after="0" w:line="240" w:lineRule="atLeast"/>
      <w:outlineLvl w:val="0"/>
    </w:pPr>
    <w:rPr>
      <w:rFonts w:ascii="Batang" w:eastAsia="Batang" w:cs="Batang"/>
      <w:b/>
      <w:bCs/>
      <w:i/>
      <w:iCs/>
      <w:spacing w:val="30"/>
      <w:w w:val="60"/>
    </w:rPr>
  </w:style>
  <w:style w:type="character" w:customStyle="1" w:styleId="Bodytext4">
    <w:name w:val="Body text4"/>
    <w:basedOn w:val="Bodytext"/>
    <w:uiPriority w:val="99"/>
    <w:rsid w:val="00081D42"/>
    <w:rPr>
      <w:rFonts w:ascii="Arial" w:hAnsi="Arial" w:cs="Arial"/>
      <w:spacing w:val="0"/>
      <w:sz w:val="18"/>
      <w:szCs w:val="18"/>
      <w:shd w:val="clear" w:color="auto" w:fill="FFFFFF"/>
    </w:rPr>
  </w:style>
  <w:style w:type="character" w:customStyle="1" w:styleId="Bodytext35">
    <w:name w:val="Body text (3)5"/>
    <w:basedOn w:val="Bodytext3"/>
    <w:uiPriority w:val="99"/>
    <w:rsid w:val="00081D42"/>
    <w:rPr>
      <w:rFonts w:ascii="Arial" w:hAnsi="Arial" w:cs="Arial"/>
      <w:b/>
      <w:bCs/>
      <w:spacing w:val="0"/>
      <w:sz w:val="18"/>
      <w:szCs w:val="18"/>
      <w:shd w:val="clear" w:color="auto" w:fill="FFFFFF"/>
    </w:rPr>
  </w:style>
  <w:style w:type="character" w:customStyle="1" w:styleId="Heading2">
    <w:name w:val="Heading #2_"/>
    <w:basedOn w:val="DefaultParagraphFont"/>
    <w:link w:val="Heading21"/>
    <w:uiPriority w:val="99"/>
    <w:locked/>
    <w:rsid w:val="00081D42"/>
    <w:rPr>
      <w:rFonts w:ascii="Arial" w:hAnsi="Arial" w:cs="Arial"/>
      <w:b/>
      <w:bCs/>
      <w:sz w:val="18"/>
      <w:szCs w:val="18"/>
      <w:shd w:val="clear" w:color="auto" w:fill="FFFFFF"/>
    </w:rPr>
  </w:style>
  <w:style w:type="character" w:customStyle="1" w:styleId="Heading20">
    <w:name w:val="Heading #2"/>
    <w:basedOn w:val="Heading2"/>
    <w:uiPriority w:val="99"/>
    <w:rsid w:val="00081D42"/>
    <w:rPr>
      <w:rFonts w:ascii="Arial" w:hAnsi="Arial" w:cs="Arial"/>
      <w:b/>
      <w:bCs/>
      <w:sz w:val="18"/>
      <w:szCs w:val="18"/>
      <w:shd w:val="clear" w:color="auto" w:fill="FFFFFF"/>
    </w:rPr>
  </w:style>
  <w:style w:type="paragraph" w:customStyle="1" w:styleId="Heading21">
    <w:name w:val="Heading #21"/>
    <w:basedOn w:val="Normal"/>
    <w:link w:val="Heading2"/>
    <w:uiPriority w:val="99"/>
    <w:rsid w:val="00081D42"/>
    <w:pPr>
      <w:shd w:val="clear" w:color="auto" w:fill="FFFFFF"/>
      <w:spacing w:before="660" w:after="0" w:line="230" w:lineRule="exact"/>
      <w:outlineLvl w:val="1"/>
    </w:pPr>
    <w:rPr>
      <w:rFonts w:ascii="Arial" w:hAnsi="Arial" w:cs="Arial"/>
      <w:b/>
      <w:bCs/>
      <w:sz w:val="18"/>
      <w:szCs w:val="18"/>
    </w:rPr>
  </w:style>
  <w:style w:type="character" w:customStyle="1" w:styleId="Bodytext32">
    <w:name w:val="Body text3"/>
    <w:basedOn w:val="Bodytext"/>
    <w:uiPriority w:val="99"/>
    <w:rsid w:val="00A0023E"/>
    <w:rPr>
      <w:rFonts w:ascii="Arial" w:hAnsi="Arial" w:cs="Arial"/>
      <w:strike/>
      <w:spacing w:val="0"/>
      <w:sz w:val="18"/>
      <w:szCs w:val="18"/>
      <w:shd w:val="clear" w:color="auto" w:fill="FFFFFF"/>
    </w:rPr>
  </w:style>
  <w:style w:type="character" w:customStyle="1" w:styleId="Heading23">
    <w:name w:val="Heading #23"/>
    <w:basedOn w:val="Heading2"/>
    <w:uiPriority w:val="99"/>
    <w:rsid w:val="00A0023E"/>
    <w:rPr>
      <w:rFonts w:ascii="Arial" w:hAnsi="Arial" w:cs="Arial"/>
      <w:b/>
      <w:bCs/>
      <w:spacing w:val="0"/>
      <w:sz w:val="18"/>
      <w:szCs w:val="18"/>
      <w:shd w:val="clear" w:color="auto" w:fill="FFFFFF"/>
    </w:rPr>
  </w:style>
  <w:style w:type="character" w:customStyle="1" w:styleId="Heading22">
    <w:name w:val="Heading #22"/>
    <w:basedOn w:val="Heading2"/>
    <w:uiPriority w:val="99"/>
    <w:rsid w:val="00A0023E"/>
    <w:rPr>
      <w:rFonts w:ascii="Arial" w:hAnsi="Arial" w:cs="Arial"/>
      <w:b/>
      <w:bCs/>
      <w:spacing w:val="0"/>
      <w:sz w:val="18"/>
      <w:szCs w:val="18"/>
      <w:u w:val="single"/>
      <w:shd w:val="clear" w:color="auto" w:fill="FFFFFF"/>
    </w:rPr>
  </w:style>
  <w:style w:type="character" w:customStyle="1" w:styleId="Bodytext34">
    <w:name w:val="Body text (3)4"/>
    <w:basedOn w:val="Bodytext3"/>
    <w:uiPriority w:val="99"/>
    <w:rsid w:val="00C14986"/>
    <w:rPr>
      <w:rFonts w:ascii="Arial" w:hAnsi="Arial" w:cs="Arial"/>
      <w:b/>
      <w:bCs/>
      <w:spacing w:val="0"/>
      <w:sz w:val="18"/>
      <w:szCs w:val="18"/>
      <w:shd w:val="clear" w:color="auto" w:fill="FFFFFF"/>
    </w:rPr>
  </w:style>
  <w:style w:type="character" w:customStyle="1" w:styleId="Bodytext40">
    <w:name w:val="Body text (4)_"/>
    <w:basedOn w:val="DefaultParagraphFont"/>
    <w:link w:val="Bodytext41"/>
    <w:uiPriority w:val="99"/>
    <w:locked/>
    <w:rsid w:val="00F0659D"/>
    <w:rPr>
      <w:rFonts w:ascii="Arial" w:hAnsi="Arial" w:cs="Arial"/>
      <w:b/>
      <w:bCs/>
      <w:i/>
      <w:iCs/>
      <w:sz w:val="18"/>
      <w:szCs w:val="18"/>
      <w:shd w:val="clear" w:color="auto" w:fill="FFFFFF"/>
    </w:rPr>
  </w:style>
  <w:style w:type="character" w:customStyle="1" w:styleId="BodytextBold2">
    <w:name w:val="Body text + Bold2"/>
    <w:aliases w:val="Italic1"/>
    <w:basedOn w:val="Bodytext"/>
    <w:uiPriority w:val="99"/>
    <w:rsid w:val="00F0659D"/>
    <w:rPr>
      <w:rFonts w:ascii="Arial" w:hAnsi="Arial" w:cs="Arial"/>
      <w:b/>
      <w:bCs/>
      <w:i/>
      <w:iCs/>
      <w:spacing w:val="0"/>
      <w:sz w:val="18"/>
      <w:szCs w:val="18"/>
      <w:shd w:val="clear" w:color="auto" w:fill="FFFFFF"/>
    </w:rPr>
  </w:style>
  <w:style w:type="character" w:customStyle="1" w:styleId="Bodytext33">
    <w:name w:val="Body text (3)3"/>
    <w:basedOn w:val="Bodytext3"/>
    <w:uiPriority w:val="99"/>
    <w:rsid w:val="00F0659D"/>
    <w:rPr>
      <w:rFonts w:ascii="Arial" w:hAnsi="Arial" w:cs="Arial"/>
      <w:b/>
      <w:bCs/>
      <w:spacing w:val="0"/>
      <w:sz w:val="18"/>
      <w:szCs w:val="18"/>
      <w:shd w:val="clear" w:color="auto" w:fill="FFFFFF"/>
    </w:rPr>
  </w:style>
  <w:style w:type="character" w:customStyle="1" w:styleId="Bodytext320">
    <w:name w:val="Body text (3)2"/>
    <w:basedOn w:val="Bodytext3"/>
    <w:uiPriority w:val="99"/>
    <w:rsid w:val="00F0659D"/>
    <w:rPr>
      <w:rFonts w:ascii="Arial" w:hAnsi="Arial" w:cs="Arial"/>
      <w:b/>
      <w:bCs/>
      <w:spacing w:val="0"/>
      <w:sz w:val="18"/>
      <w:szCs w:val="18"/>
      <w:u w:val="single"/>
      <w:shd w:val="clear" w:color="auto" w:fill="FFFFFF"/>
    </w:rPr>
  </w:style>
  <w:style w:type="character" w:customStyle="1" w:styleId="Bodytext42">
    <w:name w:val="Body text (4)2"/>
    <w:basedOn w:val="Bodytext40"/>
    <w:uiPriority w:val="99"/>
    <w:rsid w:val="00F0659D"/>
    <w:rPr>
      <w:rFonts w:ascii="Arial" w:hAnsi="Arial" w:cs="Arial"/>
      <w:b/>
      <w:bCs/>
      <w:i/>
      <w:iCs/>
      <w:sz w:val="18"/>
      <w:szCs w:val="18"/>
      <w:shd w:val="clear" w:color="auto" w:fill="FFFFFF"/>
    </w:rPr>
  </w:style>
  <w:style w:type="character" w:customStyle="1" w:styleId="BodytextSpacing1pt">
    <w:name w:val="Body text + Spacing 1 pt"/>
    <w:basedOn w:val="Bodytext"/>
    <w:uiPriority w:val="99"/>
    <w:rsid w:val="00F0659D"/>
    <w:rPr>
      <w:rFonts w:ascii="Arial" w:hAnsi="Arial" w:cs="Arial"/>
      <w:spacing w:val="30"/>
      <w:sz w:val="18"/>
      <w:szCs w:val="18"/>
      <w:shd w:val="clear" w:color="auto" w:fill="FFFFFF"/>
      <w:lang w:val="ru-RU" w:eastAsia="ru-RU"/>
    </w:rPr>
  </w:style>
  <w:style w:type="paragraph" w:customStyle="1" w:styleId="Bodytext41">
    <w:name w:val="Body text (4)1"/>
    <w:basedOn w:val="Normal"/>
    <w:link w:val="Bodytext40"/>
    <w:uiPriority w:val="99"/>
    <w:rsid w:val="00F0659D"/>
    <w:pPr>
      <w:shd w:val="clear" w:color="auto" w:fill="FFFFFF"/>
      <w:spacing w:before="180" w:after="0" w:line="230" w:lineRule="exact"/>
      <w:ind w:hanging="640"/>
      <w:jc w:val="both"/>
    </w:pPr>
    <w:rPr>
      <w:rFonts w:ascii="Arial" w:hAnsi="Arial" w:cs="Arial"/>
      <w:b/>
      <w:bCs/>
      <w:i/>
      <w:iCs/>
      <w:sz w:val="18"/>
      <w:szCs w:val="18"/>
    </w:rPr>
  </w:style>
  <w:style w:type="paragraph" w:styleId="PlainText">
    <w:name w:val="Plain Text"/>
    <w:basedOn w:val="Normal"/>
    <w:link w:val="PlainTextChar"/>
    <w:uiPriority w:val="99"/>
    <w:unhideWhenUsed/>
    <w:rsid w:val="00C55BCF"/>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55BCF"/>
    <w:rPr>
      <w:rFonts w:ascii="Consolas" w:eastAsiaTheme="minorHAnsi" w:hAnsi="Consolas"/>
      <w:sz w:val="21"/>
      <w:szCs w:val="21"/>
    </w:rPr>
  </w:style>
  <w:style w:type="paragraph" w:styleId="Header">
    <w:name w:val="header"/>
    <w:basedOn w:val="Normal"/>
    <w:link w:val="HeaderChar"/>
    <w:uiPriority w:val="99"/>
    <w:unhideWhenUsed/>
    <w:rsid w:val="007902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2EA"/>
  </w:style>
  <w:style w:type="paragraph" w:styleId="Footer">
    <w:name w:val="footer"/>
    <w:basedOn w:val="Normal"/>
    <w:link w:val="FooterChar"/>
    <w:uiPriority w:val="99"/>
    <w:unhideWhenUsed/>
    <w:rsid w:val="007902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2EA"/>
  </w:style>
  <w:style w:type="paragraph" w:styleId="BalloonText">
    <w:name w:val="Balloon Text"/>
    <w:basedOn w:val="Normal"/>
    <w:link w:val="BalloonTextChar"/>
    <w:uiPriority w:val="99"/>
    <w:semiHidden/>
    <w:unhideWhenUsed/>
    <w:rsid w:val="007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078"/>
    <w:rPr>
      <w:rFonts w:ascii="Tahoma" w:hAnsi="Tahoma" w:cs="Tahoma"/>
      <w:sz w:val="16"/>
      <w:szCs w:val="16"/>
    </w:rPr>
  </w:style>
  <w:style w:type="character" w:styleId="CommentReference">
    <w:name w:val="annotation reference"/>
    <w:basedOn w:val="DefaultParagraphFont"/>
    <w:uiPriority w:val="99"/>
    <w:semiHidden/>
    <w:unhideWhenUsed/>
    <w:rsid w:val="00A804C4"/>
    <w:rPr>
      <w:sz w:val="16"/>
      <w:szCs w:val="16"/>
    </w:rPr>
  </w:style>
  <w:style w:type="paragraph" w:styleId="CommentText">
    <w:name w:val="annotation text"/>
    <w:basedOn w:val="Normal"/>
    <w:link w:val="CommentTextChar"/>
    <w:uiPriority w:val="99"/>
    <w:semiHidden/>
    <w:unhideWhenUsed/>
    <w:rsid w:val="00A804C4"/>
    <w:pPr>
      <w:spacing w:line="240" w:lineRule="auto"/>
    </w:pPr>
    <w:rPr>
      <w:sz w:val="20"/>
      <w:szCs w:val="20"/>
    </w:rPr>
  </w:style>
  <w:style w:type="character" w:customStyle="1" w:styleId="CommentTextChar">
    <w:name w:val="Comment Text Char"/>
    <w:basedOn w:val="DefaultParagraphFont"/>
    <w:link w:val="CommentText"/>
    <w:uiPriority w:val="99"/>
    <w:semiHidden/>
    <w:rsid w:val="00A804C4"/>
    <w:rPr>
      <w:sz w:val="20"/>
      <w:szCs w:val="20"/>
    </w:rPr>
  </w:style>
  <w:style w:type="paragraph" w:styleId="CommentSubject">
    <w:name w:val="annotation subject"/>
    <w:basedOn w:val="CommentText"/>
    <w:next w:val="CommentText"/>
    <w:link w:val="CommentSubjectChar"/>
    <w:uiPriority w:val="99"/>
    <w:semiHidden/>
    <w:unhideWhenUsed/>
    <w:rsid w:val="00A804C4"/>
    <w:rPr>
      <w:b/>
      <w:bCs/>
    </w:rPr>
  </w:style>
  <w:style w:type="character" w:customStyle="1" w:styleId="CommentSubjectChar">
    <w:name w:val="Comment Subject Char"/>
    <w:basedOn w:val="CommentTextChar"/>
    <w:link w:val="CommentSubject"/>
    <w:uiPriority w:val="99"/>
    <w:semiHidden/>
    <w:rsid w:val="00A804C4"/>
    <w:rPr>
      <w:b/>
      <w:bCs/>
      <w:sz w:val="20"/>
      <w:szCs w:val="20"/>
    </w:rPr>
  </w:style>
  <w:style w:type="character" w:customStyle="1" w:styleId="Heading1Char">
    <w:name w:val="Heading 1 Char"/>
    <w:basedOn w:val="DefaultParagraphFont"/>
    <w:link w:val="Heading1"/>
    <w:rsid w:val="003011B3"/>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D8245F"/>
    <w:pPr>
      <w:spacing w:line="259" w:lineRule="auto"/>
      <w:outlineLvl w:val="9"/>
    </w:pPr>
  </w:style>
  <w:style w:type="paragraph" w:styleId="TOC1">
    <w:name w:val="toc 1"/>
    <w:basedOn w:val="Normal"/>
    <w:next w:val="Normal"/>
    <w:autoRedefine/>
    <w:uiPriority w:val="39"/>
    <w:locked/>
    <w:rsid w:val="00D8245F"/>
    <w:pPr>
      <w:spacing w:after="100"/>
    </w:pPr>
  </w:style>
  <w:style w:type="character" w:customStyle="1" w:styleId="hps">
    <w:name w:val="hps"/>
    <w:basedOn w:val="DefaultParagraphFont"/>
    <w:rsid w:val="002568CE"/>
  </w:style>
  <w:style w:type="character" w:customStyle="1" w:styleId="ListParagraphChar">
    <w:name w:val="List Paragraph Char"/>
    <w:link w:val="ListParagraph"/>
    <w:uiPriority w:val="34"/>
    <w:locked/>
    <w:rsid w:val="00FD081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0EC6"/>
    <w:pPr>
      <w:spacing w:after="200" w:line="276" w:lineRule="auto"/>
    </w:pPr>
  </w:style>
  <w:style w:type="paragraph" w:styleId="Heading1">
    <w:name w:val="heading 1"/>
    <w:basedOn w:val="Normal"/>
    <w:next w:val="Normal"/>
    <w:link w:val="Heading1Char"/>
    <w:qFormat/>
    <w:locked/>
    <w:rsid w:val="003011B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E1729"/>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3B5A5E"/>
    <w:pPr>
      <w:ind w:left="720"/>
      <w:contextualSpacing/>
    </w:pPr>
  </w:style>
  <w:style w:type="character" w:styleId="Hyperlink">
    <w:name w:val="Hyperlink"/>
    <w:basedOn w:val="DefaultParagraphFont"/>
    <w:uiPriority w:val="99"/>
    <w:rsid w:val="00F20E56"/>
    <w:rPr>
      <w:rFonts w:cs="Times New Roman"/>
      <w:color w:val="0000FF"/>
      <w:u w:val="single"/>
    </w:rPr>
  </w:style>
  <w:style w:type="character" w:customStyle="1" w:styleId="Bodytext3">
    <w:name w:val="Body text (3)_"/>
    <w:basedOn w:val="DefaultParagraphFont"/>
    <w:link w:val="Bodytext31"/>
    <w:uiPriority w:val="99"/>
    <w:locked/>
    <w:rsid w:val="00C67999"/>
    <w:rPr>
      <w:rFonts w:ascii="Arial" w:hAnsi="Arial" w:cs="Arial"/>
      <w:b/>
      <w:bCs/>
      <w:sz w:val="18"/>
      <w:szCs w:val="18"/>
      <w:shd w:val="clear" w:color="auto" w:fill="FFFFFF"/>
    </w:rPr>
  </w:style>
  <w:style w:type="character" w:customStyle="1" w:styleId="Bodytext30">
    <w:name w:val="Body text (3)"/>
    <w:basedOn w:val="Bodytext3"/>
    <w:uiPriority w:val="99"/>
    <w:rsid w:val="00C67999"/>
    <w:rPr>
      <w:rFonts w:ascii="Arial" w:hAnsi="Arial" w:cs="Arial"/>
      <w:b/>
      <w:bCs/>
      <w:sz w:val="18"/>
      <w:szCs w:val="18"/>
      <w:u w:val="single"/>
      <w:shd w:val="clear" w:color="auto" w:fill="FFFFFF"/>
    </w:rPr>
  </w:style>
  <w:style w:type="paragraph" w:customStyle="1" w:styleId="Bodytext31">
    <w:name w:val="Body text (3)1"/>
    <w:basedOn w:val="Normal"/>
    <w:link w:val="Bodytext3"/>
    <w:uiPriority w:val="99"/>
    <w:rsid w:val="00C67999"/>
    <w:pPr>
      <w:shd w:val="clear" w:color="auto" w:fill="FFFFFF"/>
      <w:spacing w:before="540" w:after="0" w:line="470" w:lineRule="exact"/>
      <w:ind w:hanging="500"/>
    </w:pPr>
    <w:rPr>
      <w:rFonts w:ascii="Arial" w:hAnsi="Arial" w:cs="Arial"/>
      <w:b/>
      <w:bCs/>
      <w:sz w:val="18"/>
      <w:szCs w:val="18"/>
    </w:rPr>
  </w:style>
  <w:style w:type="character" w:customStyle="1" w:styleId="Bodytext">
    <w:name w:val="Body text_"/>
    <w:basedOn w:val="DefaultParagraphFont"/>
    <w:link w:val="Bodytext1"/>
    <w:uiPriority w:val="99"/>
    <w:locked/>
    <w:rsid w:val="001E0606"/>
    <w:rPr>
      <w:rFonts w:ascii="Arial" w:hAnsi="Arial" w:cs="Arial"/>
      <w:sz w:val="18"/>
      <w:szCs w:val="18"/>
      <w:shd w:val="clear" w:color="auto" w:fill="FFFFFF"/>
    </w:rPr>
  </w:style>
  <w:style w:type="character" w:customStyle="1" w:styleId="BodyText10">
    <w:name w:val="Body Text1"/>
    <w:basedOn w:val="Bodytext"/>
    <w:uiPriority w:val="99"/>
    <w:rsid w:val="001E0606"/>
    <w:rPr>
      <w:rFonts w:ascii="Arial" w:hAnsi="Arial" w:cs="Arial"/>
      <w:strike/>
      <w:sz w:val="18"/>
      <w:szCs w:val="18"/>
      <w:shd w:val="clear" w:color="auto" w:fill="FFFFFF"/>
    </w:rPr>
  </w:style>
  <w:style w:type="character" w:customStyle="1" w:styleId="BodytextBold">
    <w:name w:val="Body text + Bold"/>
    <w:aliases w:val="Italic"/>
    <w:basedOn w:val="Bodytext"/>
    <w:uiPriority w:val="99"/>
    <w:rsid w:val="001E0606"/>
    <w:rPr>
      <w:rFonts w:ascii="Arial" w:hAnsi="Arial" w:cs="Arial"/>
      <w:b/>
      <w:bCs/>
      <w:i/>
      <w:iCs/>
      <w:sz w:val="18"/>
      <w:szCs w:val="18"/>
      <w:shd w:val="clear" w:color="auto" w:fill="FFFFFF"/>
    </w:rPr>
  </w:style>
  <w:style w:type="paragraph" w:customStyle="1" w:styleId="Bodytext1">
    <w:name w:val="Body text1"/>
    <w:basedOn w:val="Normal"/>
    <w:link w:val="Bodytext"/>
    <w:uiPriority w:val="99"/>
    <w:rsid w:val="001E0606"/>
    <w:pPr>
      <w:shd w:val="clear" w:color="auto" w:fill="FFFFFF"/>
      <w:spacing w:after="180" w:line="240" w:lineRule="exact"/>
      <w:ind w:hanging="320"/>
      <w:jc w:val="center"/>
    </w:pPr>
    <w:rPr>
      <w:rFonts w:ascii="Arial" w:hAnsi="Arial" w:cs="Arial"/>
      <w:sz w:val="18"/>
      <w:szCs w:val="18"/>
    </w:rPr>
  </w:style>
  <w:style w:type="character" w:customStyle="1" w:styleId="Bodytext2">
    <w:name w:val="Body text (2)_"/>
    <w:basedOn w:val="DefaultParagraphFont"/>
    <w:link w:val="Bodytext21"/>
    <w:uiPriority w:val="99"/>
    <w:locked/>
    <w:rsid w:val="001E0606"/>
    <w:rPr>
      <w:rFonts w:ascii="Arial" w:hAnsi="Arial" w:cs="Arial"/>
      <w:sz w:val="13"/>
      <w:szCs w:val="13"/>
      <w:shd w:val="clear" w:color="auto" w:fill="FFFFFF"/>
    </w:rPr>
  </w:style>
  <w:style w:type="character" w:customStyle="1" w:styleId="Bodytext20">
    <w:name w:val="Body text (2)"/>
    <w:basedOn w:val="Bodytext2"/>
    <w:uiPriority w:val="99"/>
    <w:rsid w:val="001E0606"/>
    <w:rPr>
      <w:rFonts w:ascii="Arial" w:hAnsi="Arial" w:cs="Arial"/>
      <w:sz w:val="13"/>
      <w:szCs w:val="13"/>
      <w:u w:val="single"/>
      <w:shd w:val="clear" w:color="auto" w:fill="FFFFFF"/>
    </w:rPr>
  </w:style>
  <w:style w:type="character" w:customStyle="1" w:styleId="Bodytext65pt">
    <w:name w:val="Body text + 6.5 pt"/>
    <w:basedOn w:val="Bodytext"/>
    <w:uiPriority w:val="99"/>
    <w:rsid w:val="001E0606"/>
    <w:rPr>
      <w:rFonts w:ascii="Arial" w:hAnsi="Arial" w:cs="Arial"/>
      <w:spacing w:val="0"/>
      <w:sz w:val="13"/>
      <w:szCs w:val="13"/>
      <w:shd w:val="clear" w:color="auto" w:fill="FFFFFF"/>
    </w:rPr>
  </w:style>
  <w:style w:type="character" w:customStyle="1" w:styleId="Bodytext65pt1">
    <w:name w:val="Body text + 6.5 pt1"/>
    <w:basedOn w:val="Bodytext"/>
    <w:uiPriority w:val="99"/>
    <w:rsid w:val="001E0606"/>
    <w:rPr>
      <w:rFonts w:ascii="Arial" w:hAnsi="Arial" w:cs="Arial"/>
      <w:strike/>
      <w:spacing w:val="0"/>
      <w:sz w:val="13"/>
      <w:szCs w:val="13"/>
      <w:shd w:val="clear" w:color="auto" w:fill="FFFFFF"/>
    </w:rPr>
  </w:style>
  <w:style w:type="paragraph" w:customStyle="1" w:styleId="Bodytext21">
    <w:name w:val="Body text (2)1"/>
    <w:basedOn w:val="Normal"/>
    <w:link w:val="Bodytext2"/>
    <w:uiPriority w:val="99"/>
    <w:rsid w:val="001E0606"/>
    <w:pPr>
      <w:shd w:val="clear" w:color="auto" w:fill="FFFFFF"/>
      <w:spacing w:after="540" w:line="240" w:lineRule="atLeast"/>
    </w:pPr>
    <w:rPr>
      <w:rFonts w:ascii="Arial" w:hAnsi="Arial" w:cs="Arial"/>
      <w:sz w:val="13"/>
      <w:szCs w:val="13"/>
    </w:rPr>
  </w:style>
  <w:style w:type="character" w:customStyle="1" w:styleId="BodytextBold3">
    <w:name w:val="Body text + Bold3"/>
    <w:basedOn w:val="Bodytext"/>
    <w:uiPriority w:val="99"/>
    <w:rsid w:val="009621F5"/>
    <w:rPr>
      <w:rFonts w:ascii="Arial" w:hAnsi="Arial" w:cs="Arial"/>
      <w:b/>
      <w:bCs/>
      <w:spacing w:val="0"/>
      <w:sz w:val="18"/>
      <w:szCs w:val="18"/>
      <w:shd w:val="clear" w:color="auto" w:fill="FFFFFF"/>
    </w:rPr>
  </w:style>
  <w:style w:type="character" w:customStyle="1" w:styleId="Bodytext5">
    <w:name w:val="Body text (5)_"/>
    <w:basedOn w:val="DefaultParagraphFont"/>
    <w:link w:val="Bodytext50"/>
    <w:uiPriority w:val="99"/>
    <w:locked/>
    <w:rsid w:val="005E05B1"/>
    <w:rPr>
      <w:rFonts w:ascii="Batang" w:eastAsia="Batang" w:cs="Batang"/>
      <w:b/>
      <w:bCs/>
      <w:i/>
      <w:iCs/>
      <w:spacing w:val="30"/>
      <w:w w:val="60"/>
      <w:shd w:val="clear" w:color="auto" w:fill="FFFFFF"/>
    </w:rPr>
  </w:style>
  <w:style w:type="paragraph" w:customStyle="1" w:styleId="Bodytext50">
    <w:name w:val="Body text (5)"/>
    <w:basedOn w:val="Normal"/>
    <w:link w:val="Bodytext5"/>
    <w:uiPriority w:val="99"/>
    <w:rsid w:val="005E05B1"/>
    <w:pPr>
      <w:shd w:val="clear" w:color="auto" w:fill="FFFFFF"/>
      <w:spacing w:after="0" w:line="240" w:lineRule="atLeast"/>
    </w:pPr>
    <w:rPr>
      <w:rFonts w:ascii="Batang" w:eastAsia="Batang" w:cs="Batang"/>
      <w:b/>
      <w:bCs/>
      <w:i/>
      <w:iCs/>
      <w:spacing w:val="30"/>
      <w:w w:val="60"/>
    </w:rPr>
  </w:style>
  <w:style w:type="character" w:customStyle="1" w:styleId="Bodytext51">
    <w:name w:val="Body text5"/>
    <w:basedOn w:val="Bodytext"/>
    <w:uiPriority w:val="99"/>
    <w:rsid w:val="005E05B1"/>
    <w:rPr>
      <w:rFonts w:ascii="Arial" w:hAnsi="Arial" w:cs="Arial"/>
      <w:spacing w:val="0"/>
      <w:sz w:val="18"/>
      <w:szCs w:val="18"/>
      <w:u w:val="single"/>
      <w:shd w:val="clear" w:color="auto" w:fill="FFFFFF"/>
    </w:rPr>
  </w:style>
  <w:style w:type="character" w:customStyle="1" w:styleId="Bodytext6">
    <w:name w:val="Body text (6)_"/>
    <w:basedOn w:val="DefaultParagraphFont"/>
    <w:link w:val="Bodytext61"/>
    <w:uiPriority w:val="99"/>
    <w:locked/>
    <w:rsid w:val="003F370C"/>
    <w:rPr>
      <w:rFonts w:ascii="Arial" w:hAnsi="Arial" w:cs="Arial"/>
      <w:sz w:val="12"/>
      <w:szCs w:val="12"/>
      <w:shd w:val="clear" w:color="auto" w:fill="FFFFFF"/>
    </w:rPr>
  </w:style>
  <w:style w:type="character" w:customStyle="1" w:styleId="Bodytext60">
    <w:name w:val="Body text (6)"/>
    <w:basedOn w:val="Bodytext6"/>
    <w:uiPriority w:val="99"/>
    <w:rsid w:val="003F370C"/>
    <w:rPr>
      <w:rFonts w:ascii="Arial" w:hAnsi="Arial" w:cs="Arial"/>
      <w:sz w:val="12"/>
      <w:szCs w:val="12"/>
      <w:u w:val="single"/>
      <w:shd w:val="clear" w:color="auto" w:fill="FFFFFF"/>
    </w:rPr>
  </w:style>
  <w:style w:type="character" w:customStyle="1" w:styleId="Heading10">
    <w:name w:val="Heading #1_"/>
    <w:basedOn w:val="DefaultParagraphFont"/>
    <w:link w:val="Heading11"/>
    <w:uiPriority w:val="99"/>
    <w:locked/>
    <w:rsid w:val="003F370C"/>
    <w:rPr>
      <w:rFonts w:ascii="Batang" w:eastAsia="Batang" w:cs="Batang"/>
      <w:b/>
      <w:bCs/>
      <w:i/>
      <w:iCs/>
      <w:spacing w:val="30"/>
      <w:w w:val="60"/>
      <w:shd w:val="clear" w:color="auto" w:fill="FFFFFF"/>
    </w:rPr>
  </w:style>
  <w:style w:type="paragraph" w:customStyle="1" w:styleId="Bodytext61">
    <w:name w:val="Body text (6)1"/>
    <w:basedOn w:val="Normal"/>
    <w:link w:val="Bodytext6"/>
    <w:uiPriority w:val="99"/>
    <w:rsid w:val="003F370C"/>
    <w:pPr>
      <w:shd w:val="clear" w:color="auto" w:fill="FFFFFF"/>
      <w:spacing w:after="0" w:line="240" w:lineRule="atLeast"/>
    </w:pPr>
    <w:rPr>
      <w:rFonts w:ascii="Arial" w:hAnsi="Arial" w:cs="Arial"/>
      <w:sz w:val="12"/>
      <w:szCs w:val="12"/>
    </w:rPr>
  </w:style>
  <w:style w:type="paragraph" w:customStyle="1" w:styleId="Heading11">
    <w:name w:val="Heading #1"/>
    <w:basedOn w:val="Normal"/>
    <w:link w:val="Heading10"/>
    <w:uiPriority w:val="99"/>
    <w:rsid w:val="003F370C"/>
    <w:pPr>
      <w:shd w:val="clear" w:color="auto" w:fill="FFFFFF"/>
      <w:spacing w:after="0" w:line="240" w:lineRule="atLeast"/>
      <w:outlineLvl w:val="0"/>
    </w:pPr>
    <w:rPr>
      <w:rFonts w:ascii="Batang" w:eastAsia="Batang" w:cs="Batang"/>
      <w:b/>
      <w:bCs/>
      <w:i/>
      <w:iCs/>
      <w:spacing w:val="30"/>
      <w:w w:val="60"/>
    </w:rPr>
  </w:style>
  <w:style w:type="character" w:customStyle="1" w:styleId="Bodytext4">
    <w:name w:val="Body text4"/>
    <w:basedOn w:val="Bodytext"/>
    <w:uiPriority w:val="99"/>
    <w:rsid w:val="00081D42"/>
    <w:rPr>
      <w:rFonts w:ascii="Arial" w:hAnsi="Arial" w:cs="Arial"/>
      <w:spacing w:val="0"/>
      <w:sz w:val="18"/>
      <w:szCs w:val="18"/>
      <w:shd w:val="clear" w:color="auto" w:fill="FFFFFF"/>
    </w:rPr>
  </w:style>
  <w:style w:type="character" w:customStyle="1" w:styleId="Bodytext35">
    <w:name w:val="Body text (3)5"/>
    <w:basedOn w:val="Bodytext3"/>
    <w:uiPriority w:val="99"/>
    <w:rsid w:val="00081D42"/>
    <w:rPr>
      <w:rFonts w:ascii="Arial" w:hAnsi="Arial" w:cs="Arial"/>
      <w:b/>
      <w:bCs/>
      <w:spacing w:val="0"/>
      <w:sz w:val="18"/>
      <w:szCs w:val="18"/>
      <w:shd w:val="clear" w:color="auto" w:fill="FFFFFF"/>
    </w:rPr>
  </w:style>
  <w:style w:type="character" w:customStyle="1" w:styleId="Heading2">
    <w:name w:val="Heading #2_"/>
    <w:basedOn w:val="DefaultParagraphFont"/>
    <w:link w:val="Heading21"/>
    <w:uiPriority w:val="99"/>
    <w:locked/>
    <w:rsid w:val="00081D42"/>
    <w:rPr>
      <w:rFonts w:ascii="Arial" w:hAnsi="Arial" w:cs="Arial"/>
      <w:b/>
      <w:bCs/>
      <w:sz w:val="18"/>
      <w:szCs w:val="18"/>
      <w:shd w:val="clear" w:color="auto" w:fill="FFFFFF"/>
    </w:rPr>
  </w:style>
  <w:style w:type="character" w:customStyle="1" w:styleId="Heading20">
    <w:name w:val="Heading #2"/>
    <w:basedOn w:val="Heading2"/>
    <w:uiPriority w:val="99"/>
    <w:rsid w:val="00081D42"/>
    <w:rPr>
      <w:rFonts w:ascii="Arial" w:hAnsi="Arial" w:cs="Arial"/>
      <w:b/>
      <w:bCs/>
      <w:sz w:val="18"/>
      <w:szCs w:val="18"/>
      <w:shd w:val="clear" w:color="auto" w:fill="FFFFFF"/>
    </w:rPr>
  </w:style>
  <w:style w:type="paragraph" w:customStyle="1" w:styleId="Heading21">
    <w:name w:val="Heading #21"/>
    <w:basedOn w:val="Normal"/>
    <w:link w:val="Heading2"/>
    <w:uiPriority w:val="99"/>
    <w:rsid w:val="00081D42"/>
    <w:pPr>
      <w:shd w:val="clear" w:color="auto" w:fill="FFFFFF"/>
      <w:spacing w:before="660" w:after="0" w:line="230" w:lineRule="exact"/>
      <w:outlineLvl w:val="1"/>
    </w:pPr>
    <w:rPr>
      <w:rFonts w:ascii="Arial" w:hAnsi="Arial" w:cs="Arial"/>
      <w:b/>
      <w:bCs/>
      <w:sz w:val="18"/>
      <w:szCs w:val="18"/>
    </w:rPr>
  </w:style>
  <w:style w:type="character" w:customStyle="1" w:styleId="Bodytext32">
    <w:name w:val="Body text3"/>
    <w:basedOn w:val="Bodytext"/>
    <w:uiPriority w:val="99"/>
    <w:rsid w:val="00A0023E"/>
    <w:rPr>
      <w:rFonts w:ascii="Arial" w:hAnsi="Arial" w:cs="Arial"/>
      <w:strike/>
      <w:spacing w:val="0"/>
      <w:sz w:val="18"/>
      <w:szCs w:val="18"/>
      <w:shd w:val="clear" w:color="auto" w:fill="FFFFFF"/>
    </w:rPr>
  </w:style>
  <w:style w:type="character" w:customStyle="1" w:styleId="Heading23">
    <w:name w:val="Heading #23"/>
    <w:basedOn w:val="Heading2"/>
    <w:uiPriority w:val="99"/>
    <w:rsid w:val="00A0023E"/>
    <w:rPr>
      <w:rFonts w:ascii="Arial" w:hAnsi="Arial" w:cs="Arial"/>
      <w:b/>
      <w:bCs/>
      <w:spacing w:val="0"/>
      <w:sz w:val="18"/>
      <w:szCs w:val="18"/>
      <w:shd w:val="clear" w:color="auto" w:fill="FFFFFF"/>
    </w:rPr>
  </w:style>
  <w:style w:type="character" w:customStyle="1" w:styleId="Heading22">
    <w:name w:val="Heading #22"/>
    <w:basedOn w:val="Heading2"/>
    <w:uiPriority w:val="99"/>
    <w:rsid w:val="00A0023E"/>
    <w:rPr>
      <w:rFonts w:ascii="Arial" w:hAnsi="Arial" w:cs="Arial"/>
      <w:b/>
      <w:bCs/>
      <w:spacing w:val="0"/>
      <w:sz w:val="18"/>
      <w:szCs w:val="18"/>
      <w:u w:val="single"/>
      <w:shd w:val="clear" w:color="auto" w:fill="FFFFFF"/>
    </w:rPr>
  </w:style>
  <w:style w:type="character" w:customStyle="1" w:styleId="Bodytext34">
    <w:name w:val="Body text (3)4"/>
    <w:basedOn w:val="Bodytext3"/>
    <w:uiPriority w:val="99"/>
    <w:rsid w:val="00C14986"/>
    <w:rPr>
      <w:rFonts w:ascii="Arial" w:hAnsi="Arial" w:cs="Arial"/>
      <w:b/>
      <w:bCs/>
      <w:spacing w:val="0"/>
      <w:sz w:val="18"/>
      <w:szCs w:val="18"/>
      <w:shd w:val="clear" w:color="auto" w:fill="FFFFFF"/>
    </w:rPr>
  </w:style>
  <w:style w:type="character" w:customStyle="1" w:styleId="Bodytext40">
    <w:name w:val="Body text (4)_"/>
    <w:basedOn w:val="DefaultParagraphFont"/>
    <w:link w:val="Bodytext41"/>
    <w:uiPriority w:val="99"/>
    <w:locked/>
    <w:rsid w:val="00F0659D"/>
    <w:rPr>
      <w:rFonts w:ascii="Arial" w:hAnsi="Arial" w:cs="Arial"/>
      <w:b/>
      <w:bCs/>
      <w:i/>
      <w:iCs/>
      <w:sz w:val="18"/>
      <w:szCs w:val="18"/>
      <w:shd w:val="clear" w:color="auto" w:fill="FFFFFF"/>
    </w:rPr>
  </w:style>
  <w:style w:type="character" w:customStyle="1" w:styleId="BodytextBold2">
    <w:name w:val="Body text + Bold2"/>
    <w:aliases w:val="Italic1"/>
    <w:basedOn w:val="Bodytext"/>
    <w:uiPriority w:val="99"/>
    <w:rsid w:val="00F0659D"/>
    <w:rPr>
      <w:rFonts w:ascii="Arial" w:hAnsi="Arial" w:cs="Arial"/>
      <w:b/>
      <w:bCs/>
      <w:i/>
      <w:iCs/>
      <w:spacing w:val="0"/>
      <w:sz w:val="18"/>
      <w:szCs w:val="18"/>
      <w:shd w:val="clear" w:color="auto" w:fill="FFFFFF"/>
    </w:rPr>
  </w:style>
  <w:style w:type="character" w:customStyle="1" w:styleId="Bodytext33">
    <w:name w:val="Body text (3)3"/>
    <w:basedOn w:val="Bodytext3"/>
    <w:uiPriority w:val="99"/>
    <w:rsid w:val="00F0659D"/>
    <w:rPr>
      <w:rFonts w:ascii="Arial" w:hAnsi="Arial" w:cs="Arial"/>
      <w:b/>
      <w:bCs/>
      <w:spacing w:val="0"/>
      <w:sz w:val="18"/>
      <w:szCs w:val="18"/>
      <w:shd w:val="clear" w:color="auto" w:fill="FFFFFF"/>
    </w:rPr>
  </w:style>
  <w:style w:type="character" w:customStyle="1" w:styleId="Bodytext320">
    <w:name w:val="Body text (3)2"/>
    <w:basedOn w:val="Bodytext3"/>
    <w:uiPriority w:val="99"/>
    <w:rsid w:val="00F0659D"/>
    <w:rPr>
      <w:rFonts w:ascii="Arial" w:hAnsi="Arial" w:cs="Arial"/>
      <w:b/>
      <w:bCs/>
      <w:spacing w:val="0"/>
      <w:sz w:val="18"/>
      <w:szCs w:val="18"/>
      <w:u w:val="single"/>
      <w:shd w:val="clear" w:color="auto" w:fill="FFFFFF"/>
    </w:rPr>
  </w:style>
  <w:style w:type="character" w:customStyle="1" w:styleId="Bodytext42">
    <w:name w:val="Body text (4)2"/>
    <w:basedOn w:val="Bodytext40"/>
    <w:uiPriority w:val="99"/>
    <w:rsid w:val="00F0659D"/>
    <w:rPr>
      <w:rFonts w:ascii="Arial" w:hAnsi="Arial" w:cs="Arial"/>
      <w:b/>
      <w:bCs/>
      <w:i/>
      <w:iCs/>
      <w:sz w:val="18"/>
      <w:szCs w:val="18"/>
      <w:shd w:val="clear" w:color="auto" w:fill="FFFFFF"/>
    </w:rPr>
  </w:style>
  <w:style w:type="character" w:customStyle="1" w:styleId="BodytextSpacing1pt">
    <w:name w:val="Body text + Spacing 1 pt"/>
    <w:basedOn w:val="Bodytext"/>
    <w:uiPriority w:val="99"/>
    <w:rsid w:val="00F0659D"/>
    <w:rPr>
      <w:rFonts w:ascii="Arial" w:hAnsi="Arial" w:cs="Arial"/>
      <w:spacing w:val="30"/>
      <w:sz w:val="18"/>
      <w:szCs w:val="18"/>
      <w:shd w:val="clear" w:color="auto" w:fill="FFFFFF"/>
      <w:lang w:val="ru-RU" w:eastAsia="ru-RU"/>
    </w:rPr>
  </w:style>
  <w:style w:type="paragraph" w:customStyle="1" w:styleId="Bodytext41">
    <w:name w:val="Body text (4)1"/>
    <w:basedOn w:val="Normal"/>
    <w:link w:val="Bodytext40"/>
    <w:uiPriority w:val="99"/>
    <w:rsid w:val="00F0659D"/>
    <w:pPr>
      <w:shd w:val="clear" w:color="auto" w:fill="FFFFFF"/>
      <w:spacing w:before="180" w:after="0" w:line="230" w:lineRule="exact"/>
      <w:ind w:hanging="640"/>
      <w:jc w:val="both"/>
    </w:pPr>
    <w:rPr>
      <w:rFonts w:ascii="Arial" w:hAnsi="Arial" w:cs="Arial"/>
      <w:b/>
      <w:bCs/>
      <w:i/>
      <w:iCs/>
      <w:sz w:val="18"/>
      <w:szCs w:val="18"/>
    </w:rPr>
  </w:style>
  <w:style w:type="paragraph" w:styleId="PlainText">
    <w:name w:val="Plain Text"/>
    <w:basedOn w:val="Normal"/>
    <w:link w:val="PlainTextChar"/>
    <w:uiPriority w:val="99"/>
    <w:unhideWhenUsed/>
    <w:rsid w:val="00C55BCF"/>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55BCF"/>
    <w:rPr>
      <w:rFonts w:ascii="Consolas" w:eastAsiaTheme="minorHAnsi" w:hAnsi="Consolas"/>
      <w:sz w:val="21"/>
      <w:szCs w:val="21"/>
    </w:rPr>
  </w:style>
  <w:style w:type="paragraph" w:styleId="Header">
    <w:name w:val="header"/>
    <w:basedOn w:val="Normal"/>
    <w:link w:val="HeaderChar"/>
    <w:uiPriority w:val="99"/>
    <w:unhideWhenUsed/>
    <w:rsid w:val="007902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2EA"/>
  </w:style>
  <w:style w:type="paragraph" w:styleId="Footer">
    <w:name w:val="footer"/>
    <w:basedOn w:val="Normal"/>
    <w:link w:val="FooterChar"/>
    <w:uiPriority w:val="99"/>
    <w:unhideWhenUsed/>
    <w:rsid w:val="007902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2EA"/>
  </w:style>
  <w:style w:type="paragraph" w:styleId="BalloonText">
    <w:name w:val="Balloon Text"/>
    <w:basedOn w:val="Normal"/>
    <w:link w:val="BalloonTextChar"/>
    <w:uiPriority w:val="99"/>
    <w:semiHidden/>
    <w:unhideWhenUsed/>
    <w:rsid w:val="007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078"/>
    <w:rPr>
      <w:rFonts w:ascii="Tahoma" w:hAnsi="Tahoma" w:cs="Tahoma"/>
      <w:sz w:val="16"/>
      <w:szCs w:val="16"/>
    </w:rPr>
  </w:style>
  <w:style w:type="character" w:styleId="CommentReference">
    <w:name w:val="annotation reference"/>
    <w:basedOn w:val="DefaultParagraphFont"/>
    <w:uiPriority w:val="99"/>
    <w:semiHidden/>
    <w:unhideWhenUsed/>
    <w:rsid w:val="00A804C4"/>
    <w:rPr>
      <w:sz w:val="16"/>
      <w:szCs w:val="16"/>
    </w:rPr>
  </w:style>
  <w:style w:type="paragraph" w:styleId="CommentText">
    <w:name w:val="annotation text"/>
    <w:basedOn w:val="Normal"/>
    <w:link w:val="CommentTextChar"/>
    <w:uiPriority w:val="99"/>
    <w:semiHidden/>
    <w:unhideWhenUsed/>
    <w:rsid w:val="00A804C4"/>
    <w:pPr>
      <w:spacing w:line="240" w:lineRule="auto"/>
    </w:pPr>
    <w:rPr>
      <w:sz w:val="20"/>
      <w:szCs w:val="20"/>
    </w:rPr>
  </w:style>
  <w:style w:type="character" w:customStyle="1" w:styleId="CommentTextChar">
    <w:name w:val="Comment Text Char"/>
    <w:basedOn w:val="DefaultParagraphFont"/>
    <w:link w:val="CommentText"/>
    <w:uiPriority w:val="99"/>
    <w:semiHidden/>
    <w:rsid w:val="00A804C4"/>
    <w:rPr>
      <w:sz w:val="20"/>
      <w:szCs w:val="20"/>
    </w:rPr>
  </w:style>
  <w:style w:type="paragraph" w:styleId="CommentSubject">
    <w:name w:val="annotation subject"/>
    <w:basedOn w:val="CommentText"/>
    <w:next w:val="CommentText"/>
    <w:link w:val="CommentSubjectChar"/>
    <w:uiPriority w:val="99"/>
    <w:semiHidden/>
    <w:unhideWhenUsed/>
    <w:rsid w:val="00A804C4"/>
    <w:rPr>
      <w:b/>
      <w:bCs/>
    </w:rPr>
  </w:style>
  <w:style w:type="character" w:customStyle="1" w:styleId="CommentSubjectChar">
    <w:name w:val="Comment Subject Char"/>
    <w:basedOn w:val="CommentTextChar"/>
    <w:link w:val="CommentSubject"/>
    <w:uiPriority w:val="99"/>
    <w:semiHidden/>
    <w:rsid w:val="00A804C4"/>
    <w:rPr>
      <w:b/>
      <w:bCs/>
      <w:sz w:val="20"/>
      <w:szCs w:val="20"/>
    </w:rPr>
  </w:style>
  <w:style w:type="character" w:customStyle="1" w:styleId="Heading1Char">
    <w:name w:val="Heading 1 Char"/>
    <w:basedOn w:val="DefaultParagraphFont"/>
    <w:link w:val="Heading1"/>
    <w:rsid w:val="003011B3"/>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D8245F"/>
    <w:pPr>
      <w:spacing w:line="259" w:lineRule="auto"/>
      <w:outlineLvl w:val="9"/>
    </w:pPr>
  </w:style>
  <w:style w:type="paragraph" w:styleId="TOC1">
    <w:name w:val="toc 1"/>
    <w:basedOn w:val="Normal"/>
    <w:next w:val="Normal"/>
    <w:autoRedefine/>
    <w:uiPriority w:val="39"/>
    <w:locked/>
    <w:rsid w:val="00D8245F"/>
    <w:pPr>
      <w:spacing w:after="100"/>
    </w:pPr>
  </w:style>
  <w:style w:type="character" w:customStyle="1" w:styleId="hps">
    <w:name w:val="hps"/>
    <w:basedOn w:val="DefaultParagraphFont"/>
    <w:rsid w:val="002568CE"/>
  </w:style>
  <w:style w:type="character" w:customStyle="1" w:styleId="ListParagraphChar">
    <w:name w:val="List Paragraph Char"/>
    <w:link w:val="ListParagraph"/>
    <w:uiPriority w:val="34"/>
    <w:locked/>
    <w:rsid w:val="00FD08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4862645">
      <w:bodyDiv w:val="1"/>
      <w:marLeft w:val="0"/>
      <w:marRight w:val="0"/>
      <w:marTop w:val="0"/>
      <w:marBottom w:val="0"/>
      <w:divBdr>
        <w:top w:val="none" w:sz="0" w:space="0" w:color="auto"/>
        <w:left w:val="none" w:sz="0" w:space="0" w:color="auto"/>
        <w:bottom w:val="none" w:sz="0" w:space="0" w:color="auto"/>
        <w:right w:val="none" w:sz="0" w:space="0" w:color="auto"/>
      </w:divBdr>
    </w:div>
    <w:div w:id="449780465">
      <w:bodyDiv w:val="1"/>
      <w:marLeft w:val="0"/>
      <w:marRight w:val="0"/>
      <w:marTop w:val="0"/>
      <w:marBottom w:val="0"/>
      <w:divBdr>
        <w:top w:val="none" w:sz="0" w:space="0" w:color="auto"/>
        <w:left w:val="none" w:sz="0" w:space="0" w:color="auto"/>
        <w:bottom w:val="none" w:sz="0" w:space="0" w:color="auto"/>
        <w:right w:val="none" w:sz="0" w:space="0" w:color="auto"/>
      </w:divBdr>
    </w:div>
    <w:div w:id="627048852">
      <w:bodyDiv w:val="1"/>
      <w:marLeft w:val="0"/>
      <w:marRight w:val="0"/>
      <w:marTop w:val="0"/>
      <w:marBottom w:val="0"/>
      <w:divBdr>
        <w:top w:val="none" w:sz="0" w:space="0" w:color="auto"/>
        <w:left w:val="none" w:sz="0" w:space="0" w:color="auto"/>
        <w:bottom w:val="none" w:sz="0" w:space="0" w:color="auto"/>
        <w:right w:val="none" w:sz="0" w:space="0" w:color="auto"/>
      </w:divBdr>
    </w:div>
    <w:div w:id="661086401">
      <w:bodyDiv w:val="1"/>
      <w:marLeft w:val="0"/>
      <w:marRight w:val="0"/>
      <w:marTop w:val="0"/>
      <w:marBottom w:val="0"/>
      <w:divBdr>
        <w:top w:val="none" w:sz="0" w:space="0" w:color="auto"/>
        <w:left w:val="none" w:sz="0" w:space="0" w:color="auto"/>
        <w:bottom w:val="none" w:sz="0" w:space="0" w:color="auto"/>
        <w:right w:val="none" w:sz="0" w:space="0" w:color="auto"/>
      </w:divBdr>
    </w:div>
    <w:div w:id="1271666439">
      <w:bodyDiv w:val="1"/>
      <w:marLeft w:val="0"/>
      <w:marRight w:val="0"/>
      <w:marTop w:val="0"/>
      <w:marBottom w:val="0"/>
      <w:divBdr>
        <w:top w:val="none" w:sz="0" w:space="0" w:color="auto"/>
        <w:left w:val="none" w:sz="0" w:space="0" w:color="auto"/>
        <w:bottom w:val="none" w:sz="0" w:space="0" w:color="auto"/>
        <w:right w:val="none" w:sz="0" w:space="0" w:color="auto"/>
      </w:divBdr>
    </w:div>
    <w:div w:id="1490320390">
      <w:bodyDiv w:val="1"/>
      <w:marLeft w:val="0"/>
      <w:marRight w:val="0"/>
      <w:marTop w:val="0"/>
      <w:marBottom w:val="0"/>
      <w:divBdr>
        <w:top w:val="none" w:sz="0" w:space="0" w:color="auto"/>
        <w:left w:val="none" w:sz="0" w:space="0" w:color="auto"/>
        <w:bottom w:val="none" w:sz="0" w:space="0" w:color="auto"/>
        <w:right w:val="none" w:sz="0" w:space="0" w:color="auto"/>
      </w:divBdr>
    </w:div>
    <w:div w:id="169469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tenders.ge" TargetMode="External"/><Relationship Id="rId12" Type="http://schemas.openxmlformats.org/officeDocument/2006/relationships/hyperlink" Target="mailto:msilagadze@gwp.ge" TargetMode="External"/><Relationship Id="rId13" Type="http://schemas.openxmlformats.org/officeDocument/2006/relationships/hyperlink" Target="mailto:tmurvanidze@gwp.ge" TargetMode="External"/><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g"/><Relationship Id="rId10" Type="http://schemas.openxmlformats.org/officeDocument/2006/relationships/hyperlink" Target="http://www.tenders.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0807F4-D798-7146-B833-290763136E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1689</TotalTime>
  <Pages>6</Pages>
  <Words>1015</Words>
  <Characters>5791</Characters>
  <Application>Microsoft Macintosh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Poma</Company>
  <LinksUpToDate>false</LinksUpToDate>
  <CharactersWithSpaces>6793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dgadelia</dc:creator>
  <cp:lastModifiedBy>T</cp:lastModifiedBy>
  <cp:revision>234</cp:revision>
  <cp:lastPrinted>2015-07-27T06:36:00Z</cp:lastPrinted>
  <dcterms:created xsi:type="dcterms:W3CDTF">2017-02-28T15:04:00Z</dcterms:created>
  <dcterms:modified xsi:type="dcterms:W3CDTF">2020-11-18T09:44:00Z</dcterms:modified>
</cp:coreProperties>
</file>